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23" w:rsidRDefault="00C60723" w:rsidP="00C60723">
      <w:pPr>
        <w:ind w:left="10206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Додаток </w:t>
      </w:r>
    </w:p>
    <w:p w:rsidR="00C60723" w:rsidRDefault="00C60723" w:rsidP="00C60723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</w:rPr>
        <w:t>ЗАТВЕРДЖЕНО</w:t>
      </w:r>
      <w:r>
        <w:rPr>
          <w:sz w:val="26"/>
          <w:szCs w:val="26"/>
        </w:rPr>
        <w:br/>
        <w:t>наказом Міністерства енергетики України</w:t>
      </w:r>
      <w:r>
        <w:rPr>
          <w:sz w:val="26"/>
          <w:szCs w:val="26"/>
        </w:rPr>
        <w:br/>
        <w:t>03.02.2022 № 51-к</w:t>
      </w:r>
    </w:p>
    <w:p w:rsidR="00860ECF" w:rsidRPr="00C60723" w:rsidRDefault="00860ECF" w:rsidP="00860ECF">
      <w:pPr>
        <w:jc w:val="center"/>
        <w:rPr>
          <w:rStyle w:val="rvts15"/>
          <w:b/>
          <w:sz w:val="26"/>
          <w:szCs w:val="26"/>
          <w:lang w:val="ru-RU"/>
        </w:rPr>
      </w:pPr>
      <w:bookmarkStart w:id="0" w:name="_GoBack"/>
      <w:bookmarkEnd w:id="0"/>
    </w:p>
    <w:p w:rsidR="007117DF" w:rsidRPr="00292A71" w:rsidRDefault="001E179B" w:rsidP="00203FF0">
      <w:pPr>
        <w:jc w:val="center"/>
        <w:rPr>
          <w:b/>
          <w:sz w:val="24"/>
        </w:rPr>
      </w:pPr>
      <w:r w:rsidRPr="00292A71">
        <w:rPr>
          <w:rStyle w:val="rvts15"/>
          <w:b/>
          <w:sz w:val="26"/>
          <w:szCs w:val="26"/>
        </w:rPr>
        <w:t xml:space="preserve">УМОВИ </w:t>
      </w:r>
      <w:r w:rsidRPr="00292A71">
        <w:rPr>
          <w:b/>
          <w:sz w:val="26"/>
          <w:szCs w:val="26"/>
        </w:rPr>
        <w:br/>
      </w:r>
      <w:r w:rsidRPr="00292A71">
        <w:rPr>
          <w:rStyle w:val="rvts15"/>
          <w:b/>
          <w:sz w:val="24"/>
        </w:rPr>
        <w:t>проведення конкурсу на</w:t>
      </w:r>
      <w:r w:rsidR="00644E64" w:rsidRPr="00292A71">
        <w:rPr>
          <w:b/>
          <w:sz w:val="24"/>
        </w:rPr>
        <w:t xml:space="preserve"> зайняття посади</w:t>
      </w:r>
      <w:r w:rsidR="00203FF0" w:rsidRPr="00292A71">
        <w:rPr>
          <w:b/>
          <w:sz w:val="24"/>
        </w:rPr>
        <w:t xml:space="preserve"> державної служби категорії «</w:t>
      </w:r>
      <w:r w:rsidR="00693868">
        <w:rPr>
          <w:b/>
          <w:sz w:val="24"/>
        </w:rPr>
        <w:t>Б</w:t>
      </w:r>
      <w:r w:rsidR="00203FF0" w:rsidRPr="00292A71">
        <w:rPr>
          <w:b/>
          <w:sz w:val="24"/>
        </w:rPr>
        <w:t xml:space="preserve">» - </w:t>
      </w:r>
    </w:p>
    <w:p w:rsidR="00ED72D9" w:rsidRPr="00C24760" w:rsidRDefault="00693868" w:rsidP="00693868">
      <w:pPr>
        <w:jc w:val="center"/>
        <w:rPr>
          <w:rStyle w:val="rvts15"/>
          <w:b/>
          <w:sz w:val="24"/>
        </w:rPr>
      </w:pPr>
      <w:r>
        <w:rPr>
          <w:rStyle w:val="rvts15"/>
          <w:b/>
          <w:sz w:val="24"/>
        </w:rPr>
        <w:t>заступник</w:t>
      </w:r>
      <w:r w:rsidRPr="00693868">
        <w:rPr>
          <w:rStyle w:val="rvts15"/>
          <w:b/>
          <w:sz w:val="24"/>
        </w:rPr>
        <w:t xml:space="preserve"> начальника відділу ризикових операцій Департаменту внутрішнього аудиту</w:t>
      </w:r>
    </w:p>
    <w:p w:rsidR="00C24760" w:rsidRPr="00ED72D9" w:rsidRDefault="00C24760" w:rsidP="00500284">
      <w:pPr>
        <w:jc w:val="center"/>
        <w:rPr>
          <w:rStyle w:val="rvts15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6"/>
        <w:gridCol w:w="10181"/>
      </w:tblGrid>
      <w:tr w:rsidR="001E179B" w:rsidRPr="00292A71" w:rsidTr="000728AB">
        <w:tc>
          <w:tcPr>
            <w:tcW w:w="15002" w:type="dxa"/>
            <w:gridSpan w:val="3"/>
            <w:vAlign w:val="center"/>
          </w:tcPr>
          <w:p w:rsidR="001E179B" w:rsidRPr="00292A71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Загальні умови</w:t>
            </w:r>
          </w:p>
        </w:tc>
      </w:tr>
      <w:tr w:rsidR="001E179B" w:rsidRPr="00292A71" w:rsidTr="000728AB">
        <w:tc>
          <w:tcPr>
            <w:tcW w:w="4821" w:type="dxa"/>
            <w:gridSpan w:val="2"/>
            <w:vAlign w:val="center"/>
          </w:tcPr>
          <w:p w:rsidR="001E179B" w:rsidRPr="00292A71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Посадові обов</w:t>
            </w:r>
            <w:r w:rsidR="0054651F" w:rsidRPr="00292A71">
              <w:t>’</w:t>
            </w:r>
            <w:r w:rsidRPr="00292A71">
              <w:t>язки</w:t>
            </w:r>
          </w:p>
        </w:tc>
        <w:tc>
          <w:tcPr>
            <w:tcW w:w="10181" w:type="dxa"/>
          </w:tcPr>
          <w:p w:rsidR="00693868" w:rsidRPr="00693868" w:rsidRDefault="00693868" w:rsidP="00693868">
            <w:pPr>
              <w:ind w:right="108" w:firstLine="271"/>
              <w:rPr>
                <w:sz w:val="24"/>
              </w:rPr>
            </w:pPr>
            <w:bookmarkStart w:id="1" w:name="n130"/>
            <w:bookmarkStart w:id="2" w:name="n131"/>
            <w:bookmarkEnd w:id="1"/>
            <w:bookmarkEnd w:id="2"/>
            <w:r>
              <w:rPr>
                <w:sz w:val="24"/>
              </w:rPr>
              <w:t>о</w:t>
            </w:r>
            <w:r w:rsidRPr="00693868">
              <w:rPr>
                <w:sz w:val="24"/>
              </w:rPr>
              <w:t>рганізація та прий</w:t>
            </w:r>
            <w:r>
              <w:rPr>
                <w:sz w:val="24"/>
              </w:rPr>
              <w:t xml:space="preserve">няття участі у: розробленні </w:t>
            </w:r>
            <w:proofErr w:type="spellStart"/>
            <w:r>
              <w:rPr>
                <w:sz w:val="24"/>
              </w:rPr>
              <w:t>проє</w:t>
            </w:r>
            <w:r w:rsidRPr="00693868">
              <w:rPr>
                <w:sz w:val="24"/>
              </w:rPr>
              <w:t>ктів</w:t>
            </w:r>
            <w:proofErr w:type="spellEnd"/>
            <w:r w:rsidRPr="00693868">
              <w:rPr>
                <w:sz w:val="24"/>
              </w:rPr>
              <w:t xml:space="preserve"> регуляторних та нормативно-правових актів, що належать до компетенції Департаменту внутрішнього аудиту (далі - Департамент); </w:t>
            </w:r>
            <w:r>
              <w:rPr>
                <w:sz w:val="24"/>
              </w:rPr>
              <w:t xml:space="preserve">  </w:t>
            </w:r>
            <w:r w:rsidRPr="00693868">
              <w:rPr>
                <w:sz w:val="24"/>
              </w:rPr>
              <w:t>складанні та веденні бази даних об’єктів внутрішнього аудиту, своєчасного її оновлення; здійсненні моніторингу та визначення ризикових сфер, а також проблемних питань у діяльності Міністерства, підприємств, установ, організацій для планування діяльності з внутрішнього аудиту; підготовці пропозицій начальнику Відділу щодо включення тем внутрішнього аудиту/пріоритетних об’єктів внутрішнього аудиту до Стратегічних та Операційних планів діяльності з внутрішнього аудиту на підставі оцінки ризиків, внесенні змін до них; підготовці звіту про результати діяльності Відділу за формою, затвердженою Мінфіном; підготовці інформації Міністру про результати завершених внутрішніх аудитів та щодо стану функціонування системи управління ризиками у Міністерстві та на підприємствах, з наданням пропозицій з удосконалення системи внутрішнього контролю та управління державними ресурсами; роботі з підвищення к</w:t>
            </w:r>
            <w:r>
              <w:rPr>
                <w:sz w:val="24"/>
              </w:rPr>
              <w:t>валіфікації працівників Відділу;</w:t>
            </w:r>
          </w:p>
          <w:p w:rsidR="00693868" w:rsidRPr="00693868" w:rsidRDefault="00693868" w:rsidP="00693868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693868">
              <w:rPr>
                <w:sz w:val="24"/>
              </w:rPr>
              <w:t>изначення цілей, обсягів, методів аудиту і ресурсів, які необхідні для виконання кожного аудиторського завдання; забезпечення проведення (</w:t>
            </w:r>
            <w:proofErr w:type="spellStart"/>
            <w:r w:rsidRPr="00693868">
              <w:rPr>
                <w:sz w:val="24"/>
              </w:rPr>
              <w:t>очолювання</w:t>
            </w:r>
            <w:proofErr w:type="spellEnd"/>
            <w:r w:rsidRPr="00693868">
              <w:rPr>
                <w:sz w:val="24"/>
              </w:rPr>
              <w:t xml:space="preserve"> або прийняття участі) та контролю за здійсненням: планових і позапланових внутрішніх аудитів; повторних внутрішніх аудитів для перевірки фактів, викладених у скаргах на дії працівників Департаменту (у ра</w:t>
            </w:r>
            <w:r>
              <w:rPr>
                <w:sz w:val="24"/>
              </w:rPr>
              <w:t>зі їх надходження до Міненерго);</w:t>
            </w:r>
          </w:p>
          <w:p w:rsidR="00693868" w:rsidRPr="00693868" w:rsidRDefault="00693868" w:rsidP="00693868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693868">
              <w:rPr>
                <w:sz w:val="24"/>
              </w:rPr>
              <w:t xml:space="preserve">часть у визначенні обсягу робочого часу, необхідного для здійснення внутрішніх аудитів, у підготовці пропозицій з обґрунтованими розрахунками потреби в ресурсах для забезпечення виконання Департаментом Операційних планів під час розроблення Міненерго бюджетних запитів, </w:t>
            </w:r>
            <w:proofErr w:type="spellStart"/>
            <w:r w:rsidRPr="00693868">
              <w:rPr>
                <w:sz w:val="24"/>
              </w:rPr>
              <w:t>проєкт</w:t>
            </w:r>
            <w:r>
              <w:rPr>
                <w:sz w:val="24"/>
              </w:rPr>
              <w:t>ів</w:t>
            </w:r>
            <w:proofErr w:type="spellEnd"/>
            <w:r>
              <w:rPr>
                <w:sz w:val="24"/>
              </w:rPr>
              <w:t xml:space="preserve"> кошторисів, штатних розписів;</w:t>
            </w:r>
          </w:p>
          <w:p w:rsidR="00693868" w:rsidRPr="00693868" w:rsidRDefault="00693868" w:rsidP="00693868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з</w:t>
            </w:r>
            <w:r w:rsidRPr="00693868">
              <w:rPr>
                <w:sz w:val="24"/>
              </w:rPr>
              <w:t xml:space="preserve">дійснення моніторингу впровадження рекомендацій за </w:t>
            </w:r>
            <w:r>
              <w:rPr>
                <w:sz w:val="24"/>
              </w:rPr>
              <w:t>результатами внутрішніх аудитів;</w:t>
            </w:r>
          </w:p>
          <w:p w:rsidR="00693868" w:rsidRPr="00693868" w:rsidRDefault="00693868" w:rsidP="00693868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lastRenderedPageBreak/>
              <w:t>з</w:t>
            </w:r>
            <w:r w:rsidRPr="00693868">
              <w:rPr>
                <w:sz w:val="24"/>
              </w:rPr>
              <w:t>дійснення заходів щодо усунення порушень і недоліків, виявлених в ході внутрішньої оцінки якості, та встановлених Мінфіном за результатами зовнішньої оц</w:t>
            </w:r>
            <w:r>
              <w:rPr>
                <w:sz w:val="24"/>
              </w:rPr>
              <w:t>інки якості внутрішнього аудиту;</w:t>
            </w:r>
          </w:p>
          <w:p w:rsidR="00292A71" w:rsidRPr="00292A71" w:rsidRDefault="00693868" w:rsidP="00693868">
            <w:pPr>
              <w:ind w:right="108" w:firstLine="271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693868">
              <w:rPr>
                <w:sz w:val="24"/>
              </w:rPr>
              <w:t>иконання інших завдань, які належать до повноважень Департаменту, за д</w:t>
            </w:r>
            <w:r>
              <w:rPr>
                <w:sz w:val="24"/>
              </w:rPr>
              <w:t>орученням начальника Відділу</w:t>
            </w:r>
          </w:p>
        </w:tc>
      </w:tr>
      <w:tr w:rsidR="00536933" w:rsidRPr="00292A71" w:rsidTr="000728AB">
        <w:tc>
          <w:tcPr>
            <w:tcW w:w="4821" w:type="dxa"/>
            <w:gridSpan w:val="2"/>
            <w:vAlign w:val="center"/>
          </w:tcPr>
          <w:p w:rsidR="00536933" w:rsidRPr="00292A71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lastRenderedPageBreak/>
              <w:t>Умови оплати праці</w:t>
            </w:r>
          </w:p>
        </w:tc>
        <w:tc>
          <w:tcPr>
            <w:tcW w:w="10181" w:type="dxa"/>
          </w:tcPr>
          <w:p w:rsidR="00DB3A28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 xml:space="preserve">посадовий оклад </w:t>
            </w:r>
            <w:r w:rsidRPr="00F259EB">
              <w:t xml:space="preserve">– </w:t>
            </w:r>
            <w:r w:rsidR="008664CA" w:rsidRPr="00F259EB">
              <w:t>12100</w:t>
            </w:r>
            <w:r w:rsidR="00ED4AD8" w:rsidRPr="00F259EB">
              <w:t xml:space="preserve"> </w:t>
            </w:r>
            <w:r w:rsidRPr="00F259EB">
              <w:t>грн;</w:t>
            </w:r>
          </w:p>
          <w:p w:rsidR="00DB3A28" w:rsidRPr="00292A71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292A71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92A71">
              <w:rPr>
                <w:sz w:val="24"/>
              </w:rPr>
              <w:br/>
              <w:t xml:space="preserve">від 18.01.2017 № 15 «Питання оплати праці </w:t>
            </w:r>
            <w:r w:rsidR="00295617" w:rsidRPr="00292A71">
              <w:rPr>
                <w:sz w:val="24"/>
              </w:rPr>
              <w:t xml:space="preserve">працівників </w:t>
            </w:r>
            <w:r w:rsidRPr="00292A71">
              <w:rPr>
                <w:sz w:val="24"/>
              </w:rPr>
              <w:t>державних органів</w:t>
            </w:r>
            <w:r w:rsidR="009F073B" w:rsidRPr="00292A71">
              <w:rPr>
                <w:sz w:val="24"/>
              </w:rPr>
              <w:t>» (зі змінами)</w:t>
            </w:r>
            <w:r w:rsidRPr="00292A71">
              <w:rPr>
                <w:sz w:val="24"/>
              </w:rPr>
              <w:t>;</w:t>
            </w:r>
          </w:p>
          <w:p w:rsidR="00536933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D80B48" w:rsidRPr="00DB776D" w:rsidRDefault="00C07C9D" w:rsidP="00D80B48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7C9D"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  <w:proofErr w:type="spellEnd"/>
          </w:p>
          <w:p w:rsidR="003C171B" w:rsidRPr="00292A71" w:rsidRDefault="003C171B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 xml:space="preserve">Перелік інформації, необхідної для участі </w:t>
            </w:r>
            <w:r w:rsidRPr="00292A71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2) резюме за формою згідно з додатком 2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прізвище, ім’я, по батькові кандидата;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</w:t>
            </w:r>
            <w:r w:rsidR="00F57F2D">
              <w:rPr>
                <w:sz w:val="24"/>
              </w:rPr>
              <w:br/>
            </w:r>
            <w:r w:rsidRPr="005F2937">
              <w:rPr>
                <w:sz w:val="24"/>
              </w:rPr>
              <w:t>(за наявності відповідних вимог);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Подача додатків до заяви не є обов’язковою.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lastRenderedPageBreak/>
              <w:t>Інформація подається через Єдиний портал вакансій державної служби</w:t>
            </w:r>
          </w:p>
          <w:p w:rsidR="008C364E" w:rsidRPr="00292A71" w:rsidRDefault="00E37285" w:rsidP="005915E7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 w:rsidRPr="00D32D1D">
              <w:rPr>
                <w:b/>
              </w:rPr>
              <w:t>з «</w:t>
            </w:r>
            <w:r>
              <w:rPr>
                <w:b/>
                <w:lang w:val="uk-UA"/>
              </w:rPr>
              <w:t>03</w:t>
            </w:r>
            <w:r w:rsidRPr="00D32D1D">
              <w:rPr>
                <w:b/>
              </w:rPr>
              <w:t xml:space="preserve">» </w:t>
            </w:r>
            <w:r>
              <w:rPr>
                <w:b/>
                <w:lang w:val="uk-UA"/>
              </w:rPr>
              <w:t>лютого</w:t>
            </w:r>
            <w:r w:rsidRPr="00D32D1D">
              <w:rPr>
                <w:b/>
              </w:rPr>
              <w:t xml:space="preserve"> 202</w:t>
            </w:r>
            <w:r>
              <w:rPr>
                <w:b/>
                <w:lang w:val="uk-UA"/>
              </w:rPr>
              <w:t>2</w:t>
            </w:r>
            <w:r w:rsidRPr="00D32D1D">
              <w:rPr>
                <w:b/>
              </w:rPr>
              <w:t xml:space="preserve"> року по 17 год. 00 </w:t>
            </w:r>
            <w:proofErr w:type="spellStart"/>
            <w:r w:rsidRPr="00D32D1D">
              <w:rPr>
                <w:b/>
              </w:rPr>
              <w:t>хв</w:t>
            </w:r>
            <w:proofErr w:type="spellEnd"/>
            <w:r w:rsidRPr="00D32D1D">
              <w:rPr>
                <w:b/>
              </w:rPr>
              <w:t>. «</w:t>
            </w:r>
            <w:r>
              <w:rPr>
                <w:b/>
                <w:lang w:val="uk-UA"/>
              </w:rPr>
              <w:t>09</w:t>
            </w:r>
            <w:r w:rsidRPr="00D32D1D">
              <w:rPr>
                <w:b/>
              </w:rPr>
              <w:t xml:space="preserve">» </w:t>
            </w:r>
            <w:r>
              <w:rPr>
                <w:b/>
                <w:lang w:val="uk-UA"/>
              </w:rPr>
              <w:t>лютого</w:t>
            </w:r>
            <w:r w:rsidRPr="00D32D1D">
              <w:rPr>
                <w:b/>
              </w:rPr>
              <w:t xml:space="preserve"> 202</w:t>
            </w:r>
            <w:r>
              <w:rPr>
                <w:b/>
                <w:lang w:val="uk-UA"/>
              </w:rPr>
              <w:t>2</w:t>
            </w:r>
            <w:r w:rsidRPr="00D32D1D">
              <w:rPr>
                <w:b/>
              </w:rPr>
              <w:t xml:space="preserve"> року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277FE7" w:rsidRPr="00292A71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292A71">
              <w:rPr>
                <w:sz w:val="24"/>
                <w:lang w:eastAsia="uk-UA"/>
              </w:rPr>
              <w:lastRenderedPageBreak/>
              <w:t>Додаткові (необов</w:t>
            </w:r>
            <w:r w:rsidR="0054651F" w:rsidRPr="00292A71">
              <w:rPr>
                <w:sz w:val="24"/>
                <w:lang w:eastAsia="uk-UA"/>
              </w:rPr>
              <w:t>’</w:t>
            </w:r>
            <w:r w:rsidRPr="00292A71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7D6336" w:rsidRPr="00292A71" w:rsidRDefault="007D6336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277FE7" w:rsidRPr="00292A71" w:rsidRDefault="000C629D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</w:tcPr>
          <w:p w:rsidR="000C629D" w:rsidRPr="00292A71" w:rsidRDefault="00E37285" w:rsidP="000C629D">
            <w:pPr>
              <w:widowControl w:val="0"/>
              <w:spacing w:before="60" w:after="60"/>
              <w:ind w:left="57" w:right="57" w:firstLine="0"/>
              <w:rPr>
                <w:sz w:val="24"/>
              </w:rPr>
            </w:pPr>
            <w:r>
              <w:rPr>
                <w:b/>
                <w:sz w:val="24"/>
              </w:rPr>
              <w:t>15 лютого</w:t>
            </w:r>
            <w:r w:rsidRPr="00292A71">
              <w:rPr>
                <w:b/>
                <w:sz w:val="24"/>
              </w:rPr>
              <w:t xml:space="preserve"> 202</w:t>
            </w:r>
            <w:r>
              <w:rPr>
                <w:b/>
                <w:sz w:val="24"/>
              </w:rPr>
              <w:t>2</w:t>
            </w:r>
            <w:r w:rsidRPr="00292A71">
              <w:rPr>
                <w:b/>
                <w:sz w:val="24"/>
              </w:rPr>
              <w:t xml:space="preserve"> року о 0</w:t>
            </w:r>
            <w:r>
              <w:rPr>
                <w:b/>
                <w:sz w:val="24"/>
              </w:rPr>
              <w:t>9</w:t>
            </w:r>
            <w:r w:rsidRPr="00292A71">
              <w:rPr>
                <w:b/>
                <w:sz w:val="24"/>
              </w:rPr>
              <w:t xml:space="preserve"> год. </w:t>
            </w:r>
            <w:r>
              <w:rPr>
                <w:b/>
                <w:sz w:val="24"/>
              </w:rPr>
              <w:t>0</w:t>
            </w:r>
            <w:r w:rsidRPr="00292A71">
              <w:rPr>
                <w:b/>
                <w:sz w:val="24"/>
              </w:rPr>
              <w:t>0 хв.</w:t>
            </w:r>
            <w:r w:rsidRPr="00292A71">
              <w:rPr>
                <w:sz w:val="24"/>
              </w:rPr>
              <w:t xml:space="preserve"> </w:t>
            </w:r>
            <w:r w:rsidR="000C629D" w:rsidRPr="00292A71">
              <w:rPr>
                <w:sz w:val="24"/>
              </w:rPr>
              <w:t xml:space="preserve">– тестування проводиться </w:t>
            </w:r>
            <w:r w:rsidR="000C629D" w:rsidRPr="00292A71">
              <w:rPr>
                <w:b/>
                <w:sz w:val="24"/>
              </w:rPr>
              <w:t>дистанційно</w:t>
            </w:r>
            <w:r w:rsidR="000C629D" w:rsidRPr="00292A71">
              <w:rPr>
                <w:sz w:val="24"/>
              </w:rPr>
              <w:t xml:space="preserve">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3C171B" w:rsidRDefault="003C171B" w:rsidP="003C171B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6B38" w:rsidRDefault="009F6B38" w:rsidP="009F6B3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0C629D">
            <w:pPr>
              <w:pStyle w:val="a6"/>
              <w:spacing w:before="60" w:after="6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з конкурсною комісією проводиться </w:t>
            </w:r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дистанційно</w:t>
            </w: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A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використанням програми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Cisco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Webex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Meetings</w:t>
            </w:r>
            <w:proofErr w:type="spellEnd"/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Pr="00292A71" w:rsidRDefault="005326BC" w:rsidP="005326B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енергетики України, вул. Хрещатик, 30, м. Київ,</w:t>
            </w:r>
          </w:p>
        </w:tc>
      </w:tr>
      <w:tr w:rsidR="00B54847" w:rsidRPr="00292A71" w:rsidTr="000728AB">
        <w:tc>
          <w:tcPr>
            <w:tcW w:w="4821" w:type="dxa"/>
            <w:gridSpan w:val="2"/>
          </w:tcPr>
          <w:p w:rsidR="00B54847" w:rsidRPr="00292A71" w:rsidRDefault="00B54847" w:rsidP="00B5484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E37285" w:rsidRDefault="00E37285" w:rsidP="00E3728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Омеляшко Олександр Михайлович</w:t>
            </w:r>
            <w:r w:rsidRPr="0013193B">
              <w:rPr>
                <w:sz w:val="24"/>
              </w:rPr>
              <w:t xml:space="preserve">, </w:t>
            </w:r>
          </w:p>
          <w:p w:rsidR="00E37285" w:rsidRDefault="00E37285" w:rsidP="00E37285">
            <w:pPr>
              <w:ind w:firstLine="0"/>
              <w:rPr>
                <w:sz w:val="24"/>
              </w:rPr>
            </w:pPr>
            <w:proofErr w:type="spellStart"/>
            <w:r w:rsidRPr="0013193B">
              <w:rPr>
                <w:sz w:val="24"/>
              </w:rPr>
              <w:t>тел</w:t>
            </w:r>
            <w:proofErr w:type="spellEnd"/>
            <w:r w:rsidRPr="0013193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B165E5">
              <w:rPr>
                <w:sz w:val="24"/>
              </w:rPr>
              <w:t xml:space="preserve">(044) </w:t>
            </w:r>
            <w:r>
              <w:rPr>
                <w:sz w:val="24"/>
              </w:rPr>
              <w:t>206-38-99</w:t>
            </w:r>
            <w:r w:rsidRPr="0013193B">
              <w:rPr>
                <w:sz w:val="24"/>
              </w:rPr>
              <w:t>,</w:t>
            </w:r>
          </w:p>
          <w:p w:rsidR="00E37285" w:rsidRPr="000A0696" w:rsidRDefault="00E37285" w:rsidP="00E37285">
            <w:pPr>
              <w:ind w:firstLine="0"/>
              <w:rPr>
                <w:sz w:val="24"/>
              </w:rPr>
            </w:pPr>
            <w:r w:rsidRPr="000A0696">
              <w:rPr>
                <w:sz w:val="24"/>
              </w:rPr>
              <w:t>e</w:t>
            </w:r>
            <w:r w:rsidRPr="00717C72">
              <w:rPr>
                <w:sz w:val="24"/>
              </w:rPr>
              <w:t>-</w:t>
            </w:r>
            <w:proofErr w:type="spellStart"/>
            <w:r w:rsidRPr="000A0696">
              <w:rPr>
                <w:sz w:val="24"/>
              </w:rPr>
              <w:t>mail</w:t>
            </w:r>
            <w:proofErr w:type="spellEnd"/>
            <w:r w:rsidRPr="00717C72">
              <w:rPr>
                <w:sz w:val="24"/>
              </w:rPr>
              <w:t>:</w:t>
            </w:r>
            <w:r w:rsidRPr="0013193B">
              <w:rPr>
                <w:sz w:val="24"/>
              </w:rPr>
              <w:t xml:space="preserve"> </w:t>
            </w:r>
            <w:r w:rsidRPr="000A0696">
              <w:rPr>
                <w:sz w:val="24"/>
              </w:rPr>
              <w:t xml:space="preserve">oleksandr.omeliashko@mev.gov.ua </w:t>
            </w:r>
          </w:p>
          <w:p w:rsidR="00B54847" w:rsidRPr="00292A71" w:rsidRDefault="00B54847" w:rsidP="005915E7">
            <w:pPr>
              <w:ind w:left="127" w:firstLine="0"/>
            </w:pPr>
          </w:p>
        </w:tc>
      </w:tr>
      <w:tr w:rsidR="00B54847" w:rsidRPr="00292A71" w:rsidTr="000728AB">
        <w:tc>
          <w:tcPr>
            <w:tcW w:w="15002" w:type="dxa"/>
            <w:gridSpan w:val="3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lastRenderedPageBreak/>
              <w:t>Кваліфікаційні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Освіта</w:t>
            </w:r>
          </w:p>
        </w:tc>
        <w:tc>
          <w:tcPr>
            <w:tcW w:w="10181" w:type="dxa"/>
          </w:tcPr>
          <w:p w:rsidR="00B54847" w:rsidRPr="00292A71" w:rsidRDefault="00693868" w:rsidP="00EA416A">
            <w:pPr>
              <w:ind w:left="128" w:right="125" w:firstLine="0"/>
              <w:rPr>
                <w:sz w:val="24"/>
              </w:rPr>
            </w:pPr>
            <w:r w:rsidRPr="00693868">
              <w:rPr>
                <w:sz w:val="24"/>
              </w:rPr>
              <w:t>вища освіта за освітні</w:t>
            </w:r>
            <w:r>
              <w:rPr>
                <w:sz w:val="24"/>
              </w:rPr>
              <w:t xml:space="preserve">м ступенем не нижче </w:t>
            </w:r>
            <w:r w:rsidRPr="00693868">
              <w:rPr>
                <w:sz w:val="24"/>
              </w:rPr>
              <w:t xml:space="preserve">магістра </w:t>
            </w:r>
            <w:r w:rsidR="00CA16FC">
              <w:rPr>
                <w:sz w:val="24"/>
              </w:rPr>
              <w:t xml:space="preserve">за спеціальністю </w:t>
            </w:r>
            <w:r w:rsidR="00EA416A">
              <w:rPr>
                <w:sz w:val="24"/>
              </w:rPr>
              <w:t>«Економіка»</w:t>
            </w:r>
            <w:r w:rsidR="00CA16FC" w:rsidRPr="00CA16FC">
              <w:rPr>
                <w:sz w:val="24"/>
              </w:rPr>
              <w:t xml:space="preserve"> </w:t>
            </w:r>
            <w:r w:rsidR="00EA416A" w:rsidRPr="00EA416A">
              <w:rPr>
                <w:sz w:val="24"/>
              </w:rPr>
              <w:t>та/або за спеціальністю «Облік і оподаткування» та/або за спеціальністю «Фінанси, банківська справа та страхування»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Досвід роботи</w:t>
            </w:r>
          </w:p>
        </w:tc>
        <w:tc>
          <w:tcPr>
            <w:tcW w:w="10181" w:type="dxa"/>
          </w:tcPr>
          <w:p w:rsidR="00B54847" w:rsidRPr="00292A71" w:rsidRDefault="00CA16FC" w:rsidP="00872C15">
            <w:pPr>
              <w:pStyle w:val="rvps14"/>
              <w:spacing w:before="120" w:beforeAutospacing="0" w:after="120" w:afterAutospacing="0"/>
              <w:ind w:left="128" w:right="57"/>
              <w:jc w:val="both"/>
            </w:pPr>
            <w:r w:rsidRPr="00CA16FC"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3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Володіння державною мовою</w:t>
            </w:r>
          </w:p>
        </w:tc>
        <w:tc>
          <w:tcPr>
            <w:tcW w:w="10181" w:type="dxa"/>
          </w:tcPr>
          <w:p w:rsidR="00B54847" w:rsidRPr="00292A71" w:rsidRDefault="00B54847" w:rsidP="00872C15">
            <w:pPr>
              <w:pStyle w:val="rvps14"/>
              <w:spacing w:before="120" w:beforeAutospacing="0" w:after="120" w:afterAutospacing="0"/>
              <w:ind w:left="128" w:right="57"/>
            </w:pPr>
            <w:r w:rsidRPr="00292A71">
              <w:rPr>
                <w:rStyle w:val="rvts0"/>
              </w:rPr>
              <w:t>вільне володіння державною мовою</w:t>
            </w:r>
          </w:p>
        </w:tc>
      </w:tr>
      <w:tr w:rsidR="00B54847" w:rsidRPr="00292A71" w:rsidTr="000728AB">
        <w:trPr>
          <w:trHeight w:val="420"/>
        </w:trPr>
        <w:tc>
          <w:tcPr>
            <w:tcW w:w="15002" w:type="dxa"/>
            <w:gridSpan w:val="3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Вимоги до компетентності</w:t>
            </w:r>
          </w:p>
        </w:tc>
      </w:tr>
      <w:tr w:rsidR="00B54847" w:rsidRPr="00292A71" w:rsidTr="000728AB">
        <w:trPr>
          <w:trHeight w:val="405"/>
        </w:trPr>
        <w:tc>
          <w:tcPr>
            <w:tcW w:w="4821" w:type="dxa"/>
            <w:gridSpan w:val="2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CA16FC" w:rsidP="00717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sz w:val="24"/>
              </w:rPr>
            </w:pPr>
            <w:r w:rsidRPr="00CA16FC">
              <w:rPr>
                <w:sz w:val="24"/>
              </w:rPr>
              <w:t>Управління організацією роботи</w:t>
            </w:r>
          </w:p>
        </w:tc>
        <w:tc>
          <w:tcPr>
            <w:tcW w:w="10181" w:type="dxa"/>
          </w:tcPr>
          <w:p w:rsidR="00CA16FC" w:rsidRPr="00CA16FC" w:rsidRDefault="00CA16FC" w:rsidP="00CA16FC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CA16FC">
              <w:rPr>
                <w:color w:val="000000"/>
                <w:sz w:val="24"/>
              </w:rPr>
              <w:t>-</w:t>
            </w:r>
            <w:r w:rsidRPr="00CA16FC">
              <w:rPr>
                <w:color w:val="000000"/>
                <w:sz w:val="24"/>
              </w:rPr>
              <w:tab/>
              <w:t xml:space="preserve"> чітке бачення цілі;</w:t>
            </w:r>
          </w:p>
          <w:p w:rsidR="00CA16FC" w:rsidRPr="00CA16FC" w:rsidRDefault="00CA16FC" w:rsidP="00CA16FC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CA16FC">
              <w:rPr>
                <w:color w:val="000000"/>
                <w:sz w:val="24"/>
              </w:rPr>
              <w:t>-</w:t>
            </w:r>
            <w:r w:rsidRPr="00CA16FC">
              <w:rPr>
                <w:color w:val="000000"/>
                <w:sz w:val="24"/>
              </w:rPr>
              <w:tab/>
              <w:t xml:space="preserve"> ефективне управління ресурсами;</w:t>
            </w:r>
          </w:p>
          <w:p w:rsidR="00CA16FC" w:rsidRPr="00CA16FC" w:rsidRDefault="00CA16FC" w:rsidP="00CA16FC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CA16FC">
              <w:rPr>
                <w:color w:val="000000"/>
                <w:sz w:val="24"/>
              </w:rPr>
              <w:t>-</w:t>
            </w:r>
            <w:r w:rsidRPr="00CA16FC">
              <w:rPr>
                <w:color w:val="000000"/>
                <w:sz w:val="24"/>
              </w:rPr>
              <w:tab/>
              <w:t xml:space="preserve"> чітке планування реалізації;</w:t>
            </w:r>
          </w:p>
          <w:p w:rsidR="00B54847" w:rsidRPr="00CD60EB" w:rsidRDefault="00CA16FC" w:rsidP="00CA16FC">
            <w:pPr>
              <w:widowControl w:val="0"/>
              <w:tabs>
                <w:tab w:val="left" w:pos="262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CA16FC">
              <w:rPr>
                <w:color w:val="000000"/>
                <w:sz w:val="24"/>
              </w:rPr>
              <w:t>-</w:t>
            </w:r>
            <w:r w:rsidRPr="00CA16FC">
              <w:rPr>
                <w:color w:val="000000"/>
                <w:sz w:val="24"/>
              </w:rPr>
              <w:tab/>
              <w:t xml:space="preserve"> ефективне формування та управління процесами</w:t>
            </w:r>
          </w:p>
        </w:tc>
      </w:tr>
      <w:tr w:rsidR="009F25AC" w:rsidRPr="00292A71" w:rsidTr="000728AB">
        <w:tc>
          <w:tcPr>
            <w:tcW w:w="445" w:type="dxa"/>
          </w:tcPr>
          <w:p w:rsidR="009F25AC" w:rsidRPr="00292A71" w:rsidRDefault="009F25AC" w:rsidP="009F25AC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9F25AC" w:rsidRDefault="00CA16FC" w:rsidP="009F25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 w:firstLine="0"/>
              <w:rPr>
                <w:color w:val="000000"/>
                <w:sz w:val="24"/>
              </w:rPr>
            </w:pPr>
            <w:r w:rsidRPr="00CA16FC">
              <w:rPr>
                <w:color w:val="000000"/>
                <w:sz w:val="24"/>
              </w:rPr>
              <w:t>Прийняття ефективних рішень</w:t>
            </w:r>
          </w:p>
        </w:tc>
        <w:tc>
          <w:tcPr>
            <w:tcW w:w="10181" w:type="dxa"/>
          </w:tcPr>
          <w:p w:rsidR="00CA16FC" w:rsidRPr="00CA16FC" w:rsidRDefault="00CA16FC" w:rsidP="00CA1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CA16FC">
              <w:rPr>
                <w:color w:val="000000"/>
                <w:sz w:val="24"/>
              </w:rPr>
              <w:t>-</w:t>
            </w:r>
            <w:r w:rsidRPr="00CA16FC">
              <w:rPr>
                <w:color w:val="000000"/>
                <w:sz w:val="24"/>
              </w:rPr>
              <w:tab/>
              <w:t xml:space="preserve"> здатність приймати вчасні та виважені рішення;</w:t>
            </w:r>
          </w:p>
          <w:p w:rsidR="00CA16FC" w:rsidRPr="00CA16FC" w:rsidRDefault="00CA16FC" w:rsidP="00CA1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CA16FC">
              <w:rPr>
                <w:color w:val="000000"/>
                <w:sz w:val="24"/>
              </w:rPr>
              <w:t>-</w:t>
            </w:r>
            <w:r w:rsidRPr="00CA16FC">
              <w:rPr>
                <w:color w:val="000000"/>
                <w:sz w:val="24"/>
              </w:rPr>
              <w:tab/>
              <w:t xml:space="preserve"> аналіз альтернатив;</w:t>
            </w:r>
          </w:p>
          <w:p w:rsidR="00CA16FC" w:rsidRPr="00CA16FC" w:rsidRDefault="00CA16FC" w:rsidP="00CA1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CA16FC">
              <w:rPr>
                <w:color w:val="000000"/>
                <w:sz w:val="24"/>
              </w:rPr>
              <w:t>-</w:t>
            </w:r>
            <w:r w:rsidRPr="00CA16FC">
              <w:rPr>
                <w:color w:val="000000"/>
                <w:sz w:val="24"/>
              </w:rPr>
              <w:tab/>
              <w:t xml:space="preserve"> спроможність іти на виважений ризик;</w:t>
            </w:r>
          </w:p>
          <w:p w:rsidR="009F25AC" w:rsidRDefault="00CA16FC" w:rsidP="00CA1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color w:val="000000"/>
                <w:sz w:val="24"/>
              </w:rPr>
            </w:pPr>
            <w:r w:rsidRPr="00CA16FC">
              <w:rPr>
                <w:color w:val="000000"/>
                <w:sz w:val="24"/>
              </w:rPr>
              <w:t>-</w:t>
            </w:r>
            <w:r w:rsidRPr="00CA16FC">
              <w:rPr>
                <w:color w:val="000000"/>
                <w:sz w:val="24"/>
              </w:rPr>
              <w:tab/>
              <w:t xml:space="preserve"> автономність та ініціативність щодо пропозицій і рішень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76" w:type="dxa"/>
          </w:tcPr>
          <w:p w:rsidR="00CD75D5" w:rsidRDefault="00CA16FC" w:rsidP="00CD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right="106" w:firstLine="0"/>
              <w:rPr>
                <w:color w:val="000000"/>
                <w:sz w:val="24"/>
              </w:rPr>
            </w:pPr>
            <w:r w:rsidRPr="00CA16FC">
              <w:rPr>
                <w:color w:val="000000"/>
                <w:sz w:val="24"/>
              </w:rPr>
              <w:t>Ефективність координації з іншими</w:t>
            </w:r>
          </w:p>
        </w:tc>
        <w:tc>
          <w:tcPr>
            <w:tcW w:w="10181" w:type="dxa"/>
          </w:tcPr>
          <w:p w:rsidR="00CA16FC" w:rsidRPr="00CA16FC" w:rsidRDefault="00CA16FC" w:rsidP="00CA1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ab/>
              <w:t>здатність налагоджувати зв</w:t>
            </w:r>
            <w:r w:rsidRPr="00CA16FC">
              <w:rPr>
                <w:color w:val="000000"/>
                <w:sz w:val="24"/>
                <w:lang w:val="ru-RU"/>
              </w:rPr>
              <w:t>’</w:t>
            </w:r>
            <w:proofErr w:type="spellStart"/>
            <w:r w:rsidRPr="00CA16FC">
              <w:rPr>
                <w:color w:val="000000"/>
                <w:sz w:val="24"/>
              </w:rPr>
              <w:t>язки</w:t>
            </w:r>
            <w:proofErr w:type="spellEnd"/>
            <w:r w:rsidRPr="00CA16FC">
              <w:rPr>
                <w:color w:val="000000"/>
                <w:sz w:val="24"/>
              </w:rPr>
              <w:t xml:space="preserve">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CA16FC" w:rsidRPr="00CA16FC" w:rsidRDefault="00CA16FC" w:rsidP="00CA1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 w:rsidRPr="00CA16FC">
              <w:rPr>
                <w:color w:val="000000"/>
                <w:sz w:val="24"/>
              </w:rPr>
              <w:t>-</w:t>
            </w:r>
            <w:r w:rsidRPr="00CA16FC">
              <w:rPr>
                <w:color w:val="000000"/>
                <w:sz w:val="24"/>
              </w:rPr>
              <w:tab/>
              <w:t xml:space="preserve"> уміння конструктивного обміну інформацією, узгодження та упорядкування дій;</w:t>
            </w:r>
          </w:p>
          <w:p w:rsidR="00CD75D5" w:rsidRDefault="00CA16FC" w:rsidP="00CA1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9" w:right="272" w:firstLine="0"/>
              <w:rPr>
                <w:color w:val="000000"/>
                <w:sz w:val="24"/>
              </w:rPr>
            </w:pPr>
            <w:r w:rsidRPr="00CA16FC">
              <w:rPr>
                <w:color w:val="000000"/>
                <w:sz w:val="24"/>
              </w:rPr>
              <w:t>-</w:t>
            </w:r>
            <w:r w:rsidRPr="00CA16FC">
              <w:rPr>
                <w:color w:val="000000"/>
                <w:sz w:val="24"/>
              </w:rPr>
              <w:tab/>
              <w:t>здатність до об</w:t>
            </w:r>
            <w:r w:rsidRPr="00CA16FC">
              <w:rPr>
                <w:color w:val="000000"/>
                <w:sz w:val="24"/>
                <w:lang w:val="ru-RU"/>
              </w:rPr>
              <w:t>’</w:t>
            </w:r>
            <w:r w:rsidRPr="00CA16FC">
              <w:rPr>
                <w:color w:val="000000"/>
                <w:sz w:val="24"/>
              </w:rPr>
              <w:t>єднання та систематизації спільних зусиль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>
              <w:t>4</w:t>
            </w:r>
          </w:p>
        </w:tc>
        <w:tc>
          <w:tcPr>
            <w:tcW w:w="4376" w:type="dxa"/>
          </w:tcPr>
          <w:p w:rsidR="00CD75D5" w:rsidRDefault="00CA16FC" w:rsidP="00CD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color w:val="000000"/>
                <w:sz w:val="24"/>
              </w:rPr>
            </w:pPr>
            <w:r w:rsidRPr="00CA16FC">
              <w:rPr>
                <w:color w:val="000000"/>
                <w:sz w:val="24"/>
              </w:rPr>
              <w:t>Командна робота та взаємодія</w:t>
            </w:r>
          </w:p>
        </w:tc>
        <w:tc>
          <w:tcPr>
            <w:tcW w:w="10181" w:type="dxa"/>
          </w:tcPr>
          <w:p w:rsidR="00CA16FC" w:rsidRPr="00CA16FC" w:rsidRDefault="00CA16FC" w:rsidP="00CA1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CA16FC">
              <w:rPr>
                <w:color w:val="000000"/>
                <w:sz w:val="24"/>
              </w:rPr>
              <w:t>-</w:t>
            </w:r>
            <w:r w:rsidRPr="00CA16FC">
              <w:rPr>
                <w:color w:val="000000"/>
                <w:sz w:val="24"/>
              </w:rPr>
              <w:tab/>
              <w:t>розуміння ваги свого внеску у загальний результат (структурного підрозділу/державного органу);</w:t>
            </w:r>
          </w:p>
          <w:p w:rsidR="00CA16FC" w:rsidRPr="00CA16FC" w:rsidRDefault="00CA16FC" w:rsidP="00CA1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CA16FC">
              <w:rPr>
                <w:color w:val="000000"/>
                <w:sz w:val="24"/>
              </w:rPr>
              <w:t>-</w:t>
            </w:r>
            <w:r w:rsidRPr="00CA16FC">
              <w:rPr>
                <w:color w:val="000000"/>
                <w:sz w:val="24"/>
              </w:rPr>
              <w:tab/>
              <w:t xml:space="preserve"> орієнтація на командний результат;</w:t>
            </w:r>
          </w:p>
          <w:p w:rsidR="00CA16FC" w:rsidRPr="00CA16FC" w:rsidRDefault="00CA16FC" w:rsidP="00CA1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CA16FC">
              <w:rPr>
                <w:color w:val="000000"/>
                <w:sz w:val="24"/>
              </w:rPr>
              <w:t>-</w:t>
            </w:r>
            <w:r w:rsidRPr="00CA16FC">
              <w:rPr>
                <w:color w:val="000000"/>
                <w:sz w:val="24"/>
              </w:rPr>
              <w:tab/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CD75D5" w:rsidRDefault="00CA16FC" w:rsidP="00CA1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CA16FC">
              <w:rPr>
                <w:color w:val="000000"/>
                <w:sz w:val="24"/>
              </w:rPr>
              <w:t>-</w:t>
            </w:r>
            <w:r w:rsidRPr="00CA16FC">
              <w:rPr>
                <w:color w:val="000000"/>
                <w:sz w:val="24"/>
              </w:rPr>
              <w:tab/>
              <w:t>відкритість в обміні інформацією</w:t>
            </w:r>
          </w:p>
        </w:tc>
      </w:tr>
      <w:tr w:rsidR="00CA16FC" w:rsidRPr="00292A71" w:rsidTr="000728AB">
        <w:tc>
          <w:tcPr>
            <w:tcW w:w="445" w:type="dxa"/>
          </w:tcPr>
          <w:p w:rsidR="00CA16FC" w:rsidRPr="00CA16FC" w:rsidRDefault="00CA16FC" w:rsidP="00CD75D5">
            <w:pPr>
              <w:pStyle w:val="rvps12"/>
              <w:spacing w:before="120" w:beforeAutospacing="0" w:after="120" w:afterAutospacing="0"/>
              <w:ind w:left="57" w:right="57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4376" w:type="dxa"/>
          </w:tcPr>
          <w:p w:rsidR="00CA16FC" w:rsidRDefault="00CA16FC" w:rsidP="00CD7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color w:val="000000"/>
                <w:sz w:val="24"/>
              </w:rPr>
            </w:pPr>
            <w:r w:rsidRPr="00CA16FC">
              <w:rPr>
                <w:color w:val="000000"/>
                <w:sz w:val="24"/>
              </w:rPr>
              <w:t>Відповідальність</w:t>
            </w:r>
          </w:p>
        </w:tc>
        <w:tc>
          <w:tcPr>
            <w:tcW w:w="10181" w:type="dxa"/>
          </w:tcPr>
          <w:p w:rsidR="00CA16FC" w:rsidRPr="00CA16FC" w:rsidRDefault="00CA16FC" w:rsidP="00CA1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CA16FC">
              <w:rPr>
                <w:color w:val="000000"/>
                <w:sz w:val="24"/>
              </w:rPr>
              <w:t>-</w:t>
            </w:r>
            <w:r w:rsidRPr="00CA16FC">
              <w:rPr>
                <w:color w:val="000000"/>
                <w:sz w:val="24"/>
              </w:rPr>
              <w:tab/>
              <w:t>усвідомлення важливості якісного</w:t>
            </w:r>
            <w:r>
              <w:rPr>
                <w:color w:val="000000"/>
                <w:sz w:val="24"/>
              </w:rPr>
              <w:t xml:space="preserve"> виконання своїх посадових обов’</w:t>
            </w:r>
            <w:r w:rsidRPr="00CA16FC">
              <w:rPr>
                <w:color w:val="000000"/>
                <w:sz w:val="24"/>
              </w:rPr>
              <w:t>язків з дотриманням строків та встановлених процедур;</w:t>
            </w:r>
          </w:p>
          <w:p w:rsidR="00CA16FC" w:rsidRPr="00CA16FC" w:rsidRDefault="00CA16FC" w:rsidP="00CA1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CA16FC">
              <w:rPr>
                <w:color w:val="000000"/>
                <w:sz w:val="24"/>
              </w:rPr>
              <w:t>-</w:t>
            </w:r>
            <w:r w:rsidRPr="00CA16FC">
              <w:rPr>
                <w:color w:val="000000"/>
                <w:sz w:val="24"/>
              </w:rPr>
              <w:tab/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A16FC" w:rsidRDefault="00CA16FC" w:rsidP="00CA1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300"/>
                <w:tab w:val="left" w:pos="384"/>
              </w:tabs>
              <w:ind w:left="141" w:right="272" w:firstLine="0"/>
              <w:rPr>
                <w:color w:val="000000"/>
                <w:sz w:val="24"/>
              </w:rPr>
            </w:pPr>
            <w:r w:rsidRPr="00CA16FC">
              <w:rPr>
                <w:color w:val="000000"/>
                <w:sz w:val="24"/>
              </w:rPr>
              <w:t>-</w:t>
            </w:r>
            <w:r w:rsidRPr="00CA16FC">
              <w:rPr>
                <w:color w:val="000000"/>
                <w:sz w:val="24"/>
              </w:rPr>
              <w:tab/>
              <w:t>здатність брати на себе зобов’язання, чітко їх дотримуватись і виконувати</w:t>
            </w:r>
          </w:p>
        </w:tc>
      </w:tr>
      <w:tr w:rsidR="00CD75D5" w:rsidRPr="00292A71" w:rsidTr="000728AB">
        <w:tc>
          <w:tcPr>
            <w:tcW w:w="15002" w:type="dxa"/>
            <w:gridSpan w:val="3"/>
          </w:tcPr>
          <w:p w:rsidR="00CD75D5" w:rsidRPr="00292A71" w:rsidRDefault="00CD75D5" w:rsidP="00CD75D5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Професійні знання</w:t>
            </w:r>
          </w:p>
        </w:tc>
      </w:tr>
      <w:tr w:rsidR="00CD75D5" w:rsidRPr="00292A71" w:rsidTr="000728AB">
        <w:tc>
          <w:tcPr>
            <w:tcW w:w="4821" w:type="dxa"/>
            <w:gridSpan w:val="2"/>
            <w:vAlign w:val="center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CD75D5" w:rsidRPr="00292A71" w:rsidRDefault="00CD75D5" w:rsidP="00CD75D5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CD75D5" w:rsidRPr="00292A71" w:rsidRDefault="00CD75D5" w:rsidP="00CD75D5">
            <w:pPr>
              <w:ind w:firstLine="122"/>
              <w:rPr>
                <w:sz w:val="24"/>
              </w:rPr>
            </w:pPr>
            <w:r w:rsidRPr="00C36216"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 xml:space="preserve">Знання: 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Конституції України;</w:t>
            </w:r>
          </w:p>
          <w:p w:rsidR="004F505B" w:rsidRPr="004F505B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державну службу»;</w:t>
            </w:r>
          </w:p>
          <w:p w:rsidR="00CD75D5" w:rsidRPr="00FF64F8" w:rsidRDefault="004F505B" w:rsidP="004F505B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4F505B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CD75D5" w:rsidRPr="00292A71" w:rsidRDefault="00CA16FC" w:rsidP="00CD75D5">
            <w:pPr>
              <w:ind w:firstLine="122"/>
              <w:rPr>
                <w:sz w:val="24"/>
              </w:rPr>
            </w:pPr>
            <w:r w:rsidRPr="00CA16FC">
              <w:rPr>
                <w:sz w:val="24"/>
              </w:rPr>
              <w:t>Знання законодавства у сфері</w:t>
            </w:r>
          </w:p>
        </w:tc>
        <w:tc>
          <w:tcPr>
            <w:tcW w:w="10181" w:type="dxa"/>
          </w:tcPr>
          <w:p w:rsidR="00CA16FC" w:rsidRPr="00CA16FC" w:rsidRDefault="00CA16FC" w:rsidP="00CA16FC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CA16FC">
              <w:rPr>
                <w:sz w:val="24"/>
              </w:rPr>
              <w:t>Знання:</w:t>
            </w:r>
          </w:p>
          <w:p w:rsidR="00CA16FC" w:rsidRPr="00CA16FC" w:rsidRDefault="00CA16FC" w:rsidP="00CA16FC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CA16FC">
              <w:rPr>
                <w:sz w:val="24"/>
              </w:rPr>
              <w:t>Бюджетного кодексу України;</w:t>
            </w:r>
          </w:p>
          <w:p w:rsidR="00CA16FC" w:rsidRPr="00CA16FC" w:rsidRDefault="00CA16FC" w:rsidP="00CA16FC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CA16FC">
              <w:rPr>
                <w:sz w:val="24"/>
              </w:rPr>
              <w:t>Порядку здійснення внутрішнього аудиту та утворення підрозділів внутрішнього аудиту, затвердженого постановою Кабінету Міністрів України від 28.09.2011 № 1001 зі змінами;</w:t>
            </w:r>
          </w:p>
          <w:p w:rsidR="00CA16FC" w:rsidRPr="00CA16FC" w:rsidRDefault="00CA16FC" w:rsidP="00CA16FC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CA16FC">
              <w:rPr>
                <w:sz w:val="24"/>
              </w:rPr>
              <w:t xml:space="preserve">Стандартів внутрішнього аудиту, затверджених наказом Мінфіну від 04.10.2011 № 1247 </w:t>
            </w:r>
            <w:r>
              <w:rPr>
                <w:sz w:val="24"/>
              </w:rPr>
              <w:br/>
            </w:r>
            <w:r w:rsidRPr="00CA16FC">
              <w:rPr>
                <w:sz w:val="24"/>
              </w:rPr>
              <w:t xml:space="preserve">(у редакції наказу Мінфіну від 14.08.2019 № 344 зі </w:t>
            </w:r>
            <w:r>
              <w:rPr>
                <w:sz w:val="24"/>
              </w:rPr>
              <w:t>змінами), зареєстрованими в Мін’</w:t>
            </w:r>
            <w:r w:rsidRPr="00CA16FC">
              <w:rPr>
                <w:sz w:val="24"/>
              </w:rPr>
              <w:t>юсті 20.10.2011 за № 1219/19957;</w:t>
            </w:r>
          </w:p>
          <w:p w:rsidR="00CA16FC" w:rsidRPr="00CA16FC" w:rsidRDefault="00CA16FC" w:rsidP="00CA16FC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CA16FC">
              <w:rPr>
                <w:sz w:val="24"/>
              </w:rPr>
              <w:t>Кодексу етики працівників підрозділу внутрішнього аудиту, затвердженого наказом Мінфіну від 29.09.2011 № 1217, зареєстрованим у Мін'юсті 17.10.2011 за № 1195/19933 зі змінами;</w:t>
            </w:r>
          </w:p>
          <w:p w:rsidR="009A1E82" w:rsidRPr="009A1E82" w:rsidRDefault="00CA16FC" w:rsidP="00CA16FC">
            <w:pPr>
              <w:tabs>
                <w:tab w:val="left" w:pos="396"/>
              </w:tabs>
              <w:ind w:left="121" w:firstLine="0"/>
              <w:rPr>
                <w:sz w:val="24"/>
                <w:lang w:val="ru-RU"/>
              </w:rPr>
            </w:pPr>
            <w:r w:rsidRPr="00376EAB">
              <w:rPr>
                <w:sz w:val="24"/>
              </w:rPr>
              <w:t xml:space="preserve">Типової інструкції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обміну, затвердженою постановою </w:t>
            </w:r>
            <w:proofErr w:type="spellStart"/>
            <w:r w:rsidRPr="00CA16FC">
              <w:rPr>
                <w:sz w:val="24"/>
                <w:lang w:val="ru-RU"/>
              </w:rPr>
              <w:t>Кабінету</w:t>
            </w:r>
            <w:proofErr w:type="spellEnd"/>
            <w:r w:rsidRPr="00CA16FC">
              <w:rPr>
                <w:sz w:val="24"/>
                <w:lang w:val="ru-RU"/>
              </w:rPr>
              <w:t xml:space="preserve"> </w:t>
            </w:r>
            <w:proofErr w:type="spellStart"/>
            <w:r w:rsidRPr="00CA16FC">
              <w:rPr>
                <w:sz w:val="24"/>
                <w:lang w:val="ru-RU"/>
              </w:rPr>
              <w:t>Міністрів</w:t>
            </w:r>
            <w:proofErr w:type="spellEnd"/>
            <w:r w:rsidRPr="00CA16FC">
              <w:rPr>
                <w:sz w:val="24"/>
                <w:lang w:val="ru-RU"/>
              </w:rPr>
              <w:t xml:space="preserve"> </w:t>
            </w:r>
            <w:proofErr w:type="spellStart"/>
            <w:r w:rsidRPr="00CA16FC">
              <w:rPr>
                <w:sz w:val="24"/>
                <w:lang w:val="ru-RU"/>
              </w:rPr>
              <w:t>України</w:t>
            </w:r>
            <w:proofErr w:type="spellEnd"/>
            <w:r w:rsidRPr="00CA16FC">
              <w:rPr>
                <w:sz w:val="24"/>
                <w:lang w:val="ru-RU"/>
              </w:rPr>
              <w:t xml:space="preserve"> </w:t>
            </w:r>
            <w:proofErr w:type="spellStart"/>
            <w:r w:rsidRPr="00CA16FC">
              <w:rPr>
                <w:sz w:val="24"/>
                <w:lang w:val="ru-RU"/>
              </w:rPr>
              <w:t>від</w:t>
            </w:r>
            <w:proofErr w:type="spellEnd"/>
            <w:r w:rsidRPr="00CA16FC">
              <w:rPr>
                <w:sz w:val="24"/>
                <w:lang w:val="ru-RU"/>
              </w:rPr>
              <w:t xml:space="preserve"> 17.01.2018  № 55 </w:t>
            </w:r>
            <w:proofErr w:type="spellStart"/>
            <w:r w:rsidRPr="00CA16FC">
              <w:rPr>
                <w:sz w:val="24"/>
                <w:lang w:val="ru-RU"/>
              </w:rPr>
              <w:t>зі</w:t>
            </w:r>
            <w:proofErr w:type="spellEnd"/>
            <w:r w:rsidRPr="00CA16FC">
              <w:rPr>
                <w:sz w:val="24"/>
                <w:lang w:val="ru-RU"/>
              </w:rPr>
              <w:t xml:space="preserve"> </w:t>
            </w:r>
            <w:proofErr w:type="spellStart"/>
            <w:r w:rsidRPr="00CA16FC">
              <w:rPr>
                <w:sz w:val="24"/>
                <w:lang w:val="ru-RU"/>
              </w:rPr>
              <w:t>змінами</w:t>
            </w:r>
            <w:proofErr w:type="spellEnd"/>
            <w:r w:rsidRPr="00CA16FC">
              <w:rPr>
                <w:sz w:val="24"/>
                <w:lang w:val="ru-RU"/>
              </w:rPr>
              <w:t>.</w:t>
            </w:r>
          </w:p>
        </w:tc>
      </w:tr>
    </w:tbl>
    <w:p w:rsidR="001E179B" w:rsidRPr="00292A71" w:rsidRDefault="001E179B" w:rsidP="00277FE7">
      <w:pPr>
        <w:spacing w:line="276" w:lineRule="auto"/>
        <w:rPr>
          <w:sz w:val="2"/>
          <w:szCs w:val="2"/>
        </w:rPr>
      </w:pPr>
    </w:p>
    <w:sectPr w:rsidR="001E179B" w:rsidRPr="00292A71" w:rsidSect="00656E05">
      <w:headerReference w:type="default" r:id="rId8"/>
      <w:pgSz w:w="16838" w:h="11906" w:orient="landscape"/>
      <w:pgMar w:top="1134" w:right="68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24" w:rsidRDefault="00966024" w:rsidP="00656E05">
      <w:r>
        <w:separator/>
      </w:r>
    </w:p>
  </w:endnote>
  <w:endnote w:type="continuationSeparator" w:id="0">
    <w:p w:rsidR="00966024" w:rsidRDefault="00966024" w:rsidP="006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24" w:rsidRDefault="00966024" w:rsidP="00656E05">
      <w:r>
        <w:separator/>
      </w:r>
    </w:p>
  </w:footnote>
  <w:footnote w:type="continuationSeparator" w:id="0">
    <w:p w:rsidR="00966024" w:rsidRDefault="00966024" w:rsidP="0065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079314"/>
      <w:docPartObj>
        <w:docPartGallery w:val="Page Numbers (Top of Page)"/>
        <w:docPartUnique/>
      </w:docPartObj>
    </w:sdtPr>
    <w:sdtEndPr/>
    <w:sdtContent>
      <w:p w:rsidR="00656E05" w:rsidRDefault="00656E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723" w:rsidRPr="00C60723">
          <w:rPr>
            <w:noProof/>
            <w:lang w:val="ru-RU"/>
          </w:rPr>
          <w:t>5</w:t>
        </w:r>
        <w:r>
          <w:fldChar w:fldCharType="end"/>
        </w:r>
      </w:p>
    </w:sdtContent>
  </w:sdt>
  <w:p w:rsidR="00656E05" w:rsidRDefault="00656E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976087"/>
    <w:multiLevelType w:val="hybridMultilevel"/>
    <w:tmpl w:val="D58E6268"/>
    <w:lvl w:ilvl="0" w:tplc="3D14A4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735D"/>
    <w:multiLevelType w:val="hybridMultilevel"/>
    <w:tmpl w:val="565204F2"/>
    <w:lvl w:ilvl="0" w:tplc="DBC6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2E75"/>
    <w:multiLevelType w:val="hybridMultilevel"/>
    <w:tmpl w:val="4C0244F4"/>
    <w:lvl w:ilvl="0" w:tplc="6166DEA0">
      <w:start w:val="20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8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D35E6"/>
    <w:multiLevelType w:val="hybridMultilevel"/>
    <w:tmpl w:val="B10EEFBC"/>
    <w:lvl w:ilvl="0" w:tplc="5308D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5045"/>
    <w:rsid w:val="0002573F"/>
    <w:rsid w:val="00032D23"/>
    <w:rsid w:val="0003701B"/>
    <w:rsid w:val="00037616"/>
    <w:rsid w:val="00044B38"/>
    <w:rsid w:val="00045958"/>
    <w:rsid w:val="0004650A"/>
    <w:rsid w:val="00061B4A"/>
    <w:rsid w:val="000635F6"/>
    <w:rsid w:val="00065FCF"/>
    <w:rsid w:val="0007281E"/>
    <w:rsid w:val="000728AB"/>
    <w:rsid w:val="00083973"/>
    <w:rsid w:val="00092CB9"/>
    <w:rsid w:val="000A62A7"/>
    <w:rsid w:val="000A7CAC"/>
    <w:rsid w:val="000B194D"/>
    <w:rsid w:val="000C2972"/>
    <w:rsid w:val="000C432A"/>
    <w:rsid w:val="000C629D"/>
    <w:rsid w:val="000D0D49"/>
    <w:rsid w:val="000D1884"/>
    <w:rsid w:val="000D27E4"/>
    <w:rsid w:val="000D36B4"/>
    <w:rsid w:val="000D6795"/>
    <w:rsid w:val="000E2A3A"/>
    <w:rsid w:val="000F427C"/>
    <w:rsid w:val="000F45DD"/>
    <w:rsid w:val="000F7328"/>
    <w:rsid w:val="001262B4"/>
    <w:rsid w:val="00135456"/>
    <w:rsid w:val="00136B2A"/>
    <w:rsid w:val="00137E59"/>
    <w:rsid w:val="001418F0"/>
    <w:rsid w:val="00141A7C"/>
    <w:rsid w:val="00146686"/>
    <w:rsid w:val="001478E3"/>
    <w:rsid w:val="00157795"/>
    <w:rsid w:val="00160855"/>
    <w:rsid w:val="00162829"/>
    <w:rsid w:val="00170F4C"/>
    <w:rsid w:val="001756C3"/>
    <w:rsid w:val="0017581C"/>
    <w:rsid w:val="00177AE1"/>
    <w:rsid w:val="0019129E"/>
    <w:rsid w:val="0019763F"/>
    <w:rsid w:val="001A0759"/>
    <w:rsid w:val="001B17EB"/>
    <w:rsid w:val="001E179B"/>
    <w:rsid w:val="001E1ACA"/>
    <w:rsid w:val="001E6CCB"/>
    <w:rsid w:val="001F550D"/>
    <w:rsid w:val="00202B5D"/>
    <w:rsid w:val="00203FF0"/>
    <w:rsid w:val="002112A8"/>
    <w:rsid w:val="00221D44"/>
    <w:rsid w:val="002334A5"/>
    <w:rsid w:val="00235310"/>
    <w:rsid w:val="00250713"/>
    <w:rsid w:val="00262ED6"/>
    <w:rsid w:val="00270CA4"/>
    <w:rsid w:val="00275EDC"/>
    <w:rsid w:val="00277FE7"/>
    <w:rsid w:val="00281D97"/>
    <w:rsid w:val="0029121C"/>
    <w:rsid w:val="00292A71"/>
    <w:rsid w:val="002940E0"/>
    <w:rsid w:val="002943AC"/>
    <w:rsid w:val="00295617"/>
    <w:rsid w:val="00296A1B"/>
    <w:rsid w:val="002A12AE"/>
    <w:rsid w:val="002A37B1"/>
    <w:rsid w:val="002A3FD0"/>
    <w:rsid w:val="002A62A0"/>
    <w:rsid w:val="002A658F"/>
    <w:rsid w:val="002A7DA7"/>
    <w:rsid w:val="002B06A8"/>
    <w:rsid w:val="002B5EA0"/>
    <w:rsid w:val="002B7FE4"/>
    <w:rsid w:val="002C0438"/>
    <w:rsid w:val="002C0928"/>
    <w:rsid w:val="002D6D51"/>
    <w:rsid w:val="002D74D3"/>
    <w:rsid w:val="002D7C41"/>
    <w:rsid w:val="002F680B"/>
    <w:rsid w:val="00303713"/>
    <w:rsid w:val="00306E89"/>
    <w:rsid w:val="003113B7"/>
    <w:rsid w:val="00312D15"/>
    <w:rsid w:val="00317FC3"/>
    <w:rsid w:val="003315EA"/>
    <w:rsid w:val="00334D75"/>
    <w:rsid w:val="0034583B"/>
    <w:rsid w:val="00346CB5"/>
    <w:rsid w:val="0035125F"/>
    <w:rsid w:val="0035196B"/>
    <w:rsid w:val="003546E0"/>
    <w:rsid w:val="0035533E"/>
    <w:rsid w:val="00360267"/>
    <w:rsid w:val="003606DA"/>
    <w:rsid w:val="00363EDB"/>
    <w:rsid w:val="00364072"/>
    <w:rsid w:val="00367E04"/>
    <w:rsid w:val="00374950"/>
    <w:rsid w:val="00376EAB"/>
    <w:rsid w:val="003818DE"/>
    <w:rsid w:val="00382BFD"/>
    <w:rsid w:val="003924EC"/>
    <w:rsid w:val="00395A8C"/>
    <w:rsid w:val="003A0746"/>
    <w:rsid w:val="003A7337"/>
    <w:rsid w:val="003B1E9F"/>
    <w:rsid w:val="003B7D4F"/>
    <w:rsid w:val="003C0C1D"/>
    <w:rsid w:val="003C0F86"/>
    <w:rsid w:val="003C171B"/>
    <w:rsid w:val="003C7A94"/>
    <w:rsid w:val="003E0C01"/>
    <w:rsid w:val="003E43EB"/>
    <w:rsid w:val="003F1A87"/>
    <w:rsid w:val="003F766F"/>
    <w:rsid w:val="003F7899"/>
    <w:rsid w:val="003F7A2B"/>
    <w:rsid w:val="004064E2"/>
    <w:rsid w:val="00415AC7"/>
    <w:rsid w:val="0042326D"/>
    <w:rsid w:val="0042543D"/>
    <w:rsid w:val="00430DBD"/>
    <w:rsid w:val="00442EBA"/>
    <w:rsid w:val="004434D8"/>
    <w:rsid w:val="004622B6"/>
    <w:rsid w:val="00463B02"/>
    <w:rsid w:val="00463BBB"/>
    <w:rsid w:val="00473492"/>
    <w:rsid w:val="00497463"/>
    <w:rsid w:val="004A48EE"/>
    <w:rsid w:val="004C6E83"/>
    <w:rsid w:val="004D1333"/>
    <w:rsid w:val="004D1DE6"/>
    <w:rsid w:val="004D3A48"/>
    <w:rsid w:val="004D3F8A"/>
    <w:rsid w:val="004D5228"/>
    <w:rsid w:val="004D591D"/>
    <w:rsid w:val="004D7D2C"/>
    <w:rsid w:val="004E3252"/>
    <w:rsid w:val="004F097D"/>
    <w:rsid w:val="004F4B71"/>
    <w:rsid w:val="004F505B"/>
    <w:rsid w:val="004F6138"/>
    <w:rsid w:val="00500284"/>
    <w:rsid w:val="005003B7"/>
    <w:rsid w:val="00503DC6"/>
    <w:rsid w:val="00512FCC"/>
    <w:rsid w:val="00526784"/>
    <w:rsid w:val="00530FDF"/>
    <w:rsid w:val="0053212D"/>
    <w:rsid w:val="005326BC"/>
    <w:rsid w:val="00532A6C"/>
    <w:rsid w:val="00532BE0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1E89"/>
    <w:rsid w:val="005675E4"/>
    <w:rsid w:val="00574C51"/>
    <w:rsid w:val="00575C3F"/>
    <w:rsid w:val="005865B3"/>
    <w:rsid w:val="005879FE"/>
    <w:rsid w:val="005902D2"/>
    <w:rsid w:val="00591294"/>
    <w:rsid w:val="005915E7"/>
    <w:rsid w:val="00591CA1"/>
    <w:rsid w:val="00591E69"/>
    <w:rsid w:val="00591F56"/>
    <w:rsid w:val="005942C0"/>
    <w:rsid w:val="00597691"/>
    <w:rsid w:val="005A1126"/>
    <w:rsid w:val="005B0BBE"/>
    <w:rsid w:val="005B6C5F"/>
    <w:rsid w:val="005C2692"/>
    <w:rsid w:val="005C308D"/>
    <w:rsid w:val="005C3467"/>
    <w:rsid w:val="005E2AFF"/>
    <w:rsid w:val="005E361C"/>
    <w:rsid w:val="005E59FD"/>
    <w:rsid w:val="005F2D3D"/>
    <w:rsid w:val="005F6DB5"/>
    <w:rsid w:val="00602366"/>
    <w:rsid w:val="006143AA"/>
    <w:rsid w:val="00627F4D"/>
    <w:rsid w:val="00630374"/>
    <w:rsid w:val="0063673F"/>
    <w:rsid w:val="0064111C"/>
    <w:rsid w:val="00643F96"/>
    <w:rsid w:val="0064414C"/>
    <w:rsid w:val="00644E64"/>
    <w:rsid w:val="006468F4"/>
    <w:rsid w:val="006473CD"/>
    <w:rsid w:val="00656379"/>
    <w:rsid w:val="00656E05"/>
    <w:rsid w:val="00665231"/>
    <w:rsid w:val="00667514"/>
    <w:rsid w:val="0067262E"/>
    <w:rsid w:val="0067304D"/>
    <w:rsid w:val="00674F8D"/>
    <w:rsid w:val="00676236"/>
    <w:rsid w:val="006803E4"/>
    <w:rsid w:val="00692485"/>
    <w:rsid w:val="00693868"/>
    <w:rsid w:val="00697014"/>
    <w:rsid w:val="006A1033"/>
    <w:rsid w:val="006B0055"/>
    <w:rsid w:val="006B3475"/>
    <w:rsid w:val="006C48B2"/>
    <w:rsid w:val="006C5B66"/>
    <w:rsid w:val="006C7845"/>
    <w:rsid w:val="006D12EC"/>
    <w:rsid w:val="006D6EA3"/>
    <w:rsid w:val="006E4714"/>
    <w:rsid w:val="006E4AAC"/>
    <w:rsid w:val="006F0C27"/>
    <w:rsid w:val="006F459A"/>
    <w:rsid w:val="006F6F60"/>
    <w:rsid w:val="006F7E69"/>
    <w:rsid w:val="00700592"/>
    <w:rsid w:val="00711211"/>
    <w:rsid w:val="007117DF"/>
    <w:rsid w:val="00713B3B"/>
    <w:rsid w:val="007153DC"/>
    <w:rsid w:val="00716708"/>
    <w:rsid w:val="00717598"/>
    <w:rsid w:val="0072558C"/>
    <w:rsid w:val="0076261D"/>
    <w:rsid w:val="00767FD5"/>
    <w:rsid w:val="00774E3E"/>
    <w:rsid w:val="00782908"/>
    <w:rsid w:val="00785E2D"/>
    <w:rsid w:val="00790942"/>
    <w:rsid w:val="007A24EB"/>
    <w:rsid w:val="007A2602"/>
    <w:rsid w:val="007A31E5"/>
    <w:rsid w:val="007B2263"/>
    <w:rsid w:val="007B2F1A"/>
    <w:rsid w:val="007C0DF0"/>
    <w:rsid w:val="007C3D5B"/>
    <w:rsid w:val="007D3E64"/>
    <w:rsid w:val="007D6336"/>
    <w:rsid w:val="007D7342"/>
    <w:rsid w:val="007E464F"/>
    <w:rsid w:val="007E465B"/>
    <w:rsid w:val="008015CF"/>
    <w:rsid w:val="008027C2"/>
    <w:rsid w:val="008034DB"/>
    <w:rsid w:val="008255F9"/>
    <w:rsid w:val="00826EF6"/>
    <w:rsid w:val="008422E7"/>
    <w:rsid w:val="0084463C"/>
    <w:rsid w:val="00855656"/>
    <w:rsid w:val="00860ECF"/>
    <w:rsid w:val="0086232F"/>
    <w:rsid w:val="008664CA"/>
    <w:rsid w:val="00872C15"/>
    <w:rsid w:val="008744CC"/>
    <w:rsid w:val="00875E1C"/>
    <w:rsid w:val="0087676B"/>
    <w:rsid w:val="00876EE4"/>
    <w:rsid w:val="0088336D"/>
    <w:rsid w:val="00883D0F"/>
    <w:rsid w:val="00883E0F"/>
    <w:rsid w:val="0088456C"/>
    <w:rsid w:val="00887831"/>
    <w:rsid w:val="00887DDA"/>
    <w:rsid w:val="0089142A"/>
    <w:rsid w:val="008A24D2"/>
    <w:rsid w:val="008A5432"/>
    <w:rsid w:val="008B512E"/>
    <w:rsid w:val="008B5DC3"/>
    <w:rsid w:val="008C1C82"/>
    <w:rsid w:val="008C364E"/>
    <w:rsid w:val="008C4C48"/>
    <w:rsid w:val="008D3583"/>
    <w:rsid w:val="008D4C94"/>
    <w:rsid w:val="008D518F"/>
    <w:rsid w:val="008E7224"/>
    <w:rsid w:val="008F2481"/>
    <w:rsid w:val="00903EA2"/>
    <w:rsid w:val="00905D38"/>
    <w:rsid w:val="00907515"/>
    <w:rsid w:val="00915DEB"/>
    <w:rsid w:val="00920FE9"/>
    <w:rsid w:val="00922D6E"/>
    <w:rsid w:val="00932537"/>
    <w:rsid w:val="0093768E"/>
    <w:rsid w:val="009419ED"/>
    <w:rsid w:val="009506DE"/>
    <w:rsid w:val="00954D58"/>
    <w:rsid w:val="00966024"/>
    <w:rsid w:val="00966F2C"/>
    <w:rsid w:val="009719F8"/>
    <w:rsid w:val="00982D4C"/>
    <w:rsid w:val="00986F11"/>
    <w:rsid w:val="009954FD"/>
    <w:rsid w:val="00996289"/>
    <w:rsid w:val="009A1D37"/>
    <w:rsid w:val="009A1E82"/>
    <w:rsid w:val="009A3814"/>
    <w:rsid w:val="009B785B"/>
    <w:rsid w:val="009C127B"/>
    <w:rsid w:val="009C1564"/>
    <w:rsid w:val="009C40C1"/>
    <w:rsid w:val="009D74FB"/>
    <w:rsid w:val="009E20A4"/>
    <w:rsid w:val="009E60CD"/>
    <w:rsid w:val="009E7903"/>
    <w:rsid w:val="009F073B"/>
    <w:rsid w:val="009F25AC"/>
    <w:rsid w:val="009F5604"/>
    <w:rsid w:val="009F6B38"/>
    <w:rsid w:val="009F78D5"/>
    <w:rsid w:val="00A00C43"/>
    <w:rsid w:val="00A14739"/>
    <w:rsid w:val="00A1531C"/>
    <w:rsid w:val="00A23D7F"/>
    <w:rsid w:val="00A300AA"/>
    <w:rsid w:val="00A30F8E"/>
    <w:rsid w:val="00A4068B"/>
    <w:rsid w:val="00A40876"/>
    <w:rsid w:val="00A43C19"/>
    <w:rsid w:val="00A4455A"/>
    <w:rsid w:val="00A4732B"/>
    <w:rsid w:val="00A5202E"/>
    <w:rsid w:val="00A5514C"/>
    <w:rsid w:val="00A66457"/>
    <w:rsid w:val="00A734F1"/>
    <w:rsid w:val="00A74F01"/>
    <w:rsid w:val="00A76F27"/>
    <w:rsid w:val="00A77FB7"/>
    <w:rsid w:val="00A83376"/>
    <w:rsid w:val="00A957A2"/>
    <w:rsid w:val="00A95BF9"/>
    <w:rsid w:val="00AA0370"/>
    <w:rsid w:val="00AA1D3D"/>
    <w:rsid w:val="00AA2B6C"/>
    <w:rsid w:val="00AA5B20"/>
    <w:rsid w:val="00AB012B"/>
    <w:rsid w:val="00AB6285"/>
    <w:rsid w:val="00AB7249"/>
    <w:rsid w:val="00AC0439"/>
    <w:rsid w:val="00AC287A"/>
    <w:rsid w:val="00AD6CF4"/>
    <w:rsid w:val="00AE3931"/>
    <w:rsid w:val="00AE45EC"/>
    <w:rsid w:val="00AE5EC8"/>
    <w:rsid w:val="00AF4F1A"/>
    <w:rsid w:val="00AF7F0B"/>
    <w:rsid w:val="00B04218"/>
    <w:rsid w:val="00B160CA"/>
    <w:rsid w:val="00B17069"/>
    <w:rsid w:val="00B20856"/>
    <w:rsid w:val="00B2116B"/>
    <w:rsid w:val="00B235C1"/>
    <w:rsid w:val="00B249D8"/>
    <w:rsid w:val="00B305E3"/>
    <w:rsid w:val="00B346D0"/>
    <w:rsid w:val="00B40166"/>
    <w:rsid w:val="00B41712"/>
    <w:rsid w:val="00B45D14"/>
    <w:rsid w:val="00B54847"/>
    <w:rsid w:val="00B60BD3"/>
    <w:rsid w:val="00B62F0C"/>
    <w:rsid w:val="00B646DB"/>
    <w:rsid w:val="00B648C6"/>
    <w:rsid w:val="00B72882"/>
    <w:rsid w:val="00B73C35"/>
    <w:rsid w:val="00B76A9C"/>
    <w:rsid w:val="00B901B2"/>
    <w:rsid w:val="00B946DB"/>
    <w:rsid w:val="00B97DE0"/>
    <w:rsid w:val="00BB0E14"/>
    <w:rsid w:val="00BB11C3"/>
    <w:rsid w:val="00BB78CC"/>
    <w:rsid w:val="00BC6E93"/>
    <w:rsid w:val="00BD55BF"/>
    <w:rsid w:val="00BD57A1"/>
    <w:rsid w:val="00BE0552"/>
    <w:rsid w:val="00BE4D5E"/>
    <w:rsid w:val="00BE6B60"/>
    <w:rsid w:val="00BF570B"/>
    <w:rsid w:val="00BF6F85"/>
    <w:rsid w:val="00C01299"/>
    <w:rsid w:val="00C07C9D"/>
    <w:rsid w:val="00C12535"/>
    <w:rsid w:val="00C13B7C"/>
    <w:rsid w:val="00C22BD0"/>
    <w:rsid w:val="00C24760"/>
    <w:rsid w:val="00C31CEF"/>
    <w:rsid w:val="00C32647"/>
    <w:rsid w:val="00C36216"/>
    <w:rsid w:val="00C52A08"/>
    <w:rsid w:val="00C53A3A"/>
    <w:rsid w:val="00C53B44"/>
    <w:rsid w:val="00C53BA9"/>
    <w:rsid w:val="00C57822"/>
    <w:rsid w:val="00C57C48"/>
    <w:rsid w:val="00C60463"/>
    <w:rsid w:val="00C60723"/>
    <w:rsid w:val="00C64BEA"/>
    <w:rsid w:val="00C75B20"/>
    <w:rsid w:val="00C84126"/>
    <w:rsid w:val="00C84424"/>
    <w:rsid w:val="00C84D7D"/>
    <w:rsid w:val="00C931C6"/>
    <w:rsid w:val="00C939AB"/>
    <w:rsid w:val="00C9545E"/>
    <w:rsid w:val="00CA16FC"/>
    <w:rsid w:val="00CB5F9F"/>
    <w:rsid w:val="00CC0ECA"/>
    <w:rsid w:val="00CC263D"/>
    <w:rsid w:val="00CC3044"/>
    <w:rsid w:val="00CD4993"/>
    <w:rsid w:val="00CD60EB"/>
    <w:rsid w:val="00CD75D5"/>
    <w:rsid w:val="00CE0602"/>
    <w:rsid w:val="00CE09EA"/>
    <w:rsid w:val="00CE1571"/>
    <w:rsid w:val="00CE1C34"/>
    <w:rsid w:val="00CE64A6"/>
    <w:rsid w:val="00CE72A4"/>
    <w:rsid w:val="00CF5E90"/>
    <w:rsid w:val="00D02B32"/>
    <w:rsid w:val="00D03E3E"/>
    <w:rsid w:val="00D067B5"/>
    <w:rsid w:val="00D10F04"/>
    <w:rsid w:val="00D12731"/>
    <w:rsid w:val="00D150C8"/>
    <w:rsid w:val="00D17D18"/>
    <w:rsid w:val="00D20783"/>
    <w:rsid w:val="00D24042"/>
    <w:rsid w:val="00D251E4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762FF"/>
    <w:rsid w:val="00D8057E"/>
    <w:rsid w:val="00D80B48"/>
    <w:rsid w:val="00D84F64"/>
    <w:rsid w:val="00D8533C"/>
    <w:rsid w:val="00D865B5"/>
    <w:rsid w:val="00D90096"/>
    <w:rsid w:val="00D928F8"/>
    <w:rsid w:val="00DA3CC9"/>
    <w:rsid w:val="00DA6BE5"/>
    <w:rsid w:val="00DB3A28"/>
    <w:rsid w:val="00DB3E7D"/>
    <w:rsid w:val="00DB71D0"/>
    <w:rsid w:val="00DB776D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E00F3D"/>
    <w:rsid w:val="00E03705"/>
    <w:rsid w:val="00E07D0B"/>
    <w:rsid w:val="00E11E8C"/>
    <w:rsid w:val="00E26FD4"/>
    <w:rsid w:val="00E27165"/>
    <w:rsid w:val="00E353CE"/>
    <w:rsid w:val="00E36FE1"/>
    <w:rsid w:val="00E37285"/>
    <w:rsid w:val="00E37697"/>
    <w:rsid w:val="00E414AA"/>
    <w:rsid w:val="00E41B94"/>
    <w:rsid w:val="00E428E6"/>
    <w:rsid w:val="00E46CFB"/>
    <w:rsid w:val="00E51C19"/>
    <w:rsid w:val="00E51D58"/>
    <w:rsid w:val="00E55302"/>
    <w:rsid w:val="00E5668A"/>
    <w:rsid w:val="00E61C93"/>
    <w:rsid w:val="00E643B3"/>
    <w:rsid w:val="00E65423"/>
    <w:rsid w:val="00E66D89"/>
    <w:rsid w:val="00E73751"/>
    <w:rsid w:val="00E75391"/>
    <w:rsid w:val="00E82B47"/>
    <w:rsid w:val="00E82CE9"/>
    <w:rsid w:val="00E835BC"/>
    <w:rsid w:val="00E85F23"/>
    <w:rsid w:val="00E9206F"/>
    <w:rsid w:val="00EA416A"/>
    <w:rsid w:val="00EA68B2"/>
    <w:rsid w:val="00EB3AE5"/>
    <w:rsid w:val="00EC2D1B"/>
    <w:rsid w:val="00EC35E2"/>
    <w:rsid w:val="00ED0E1A"/>
    <w:rsid w:val="00ED22F0"/>
    <w:rsid w:val="00ED3B1E"/>
    <w:rsid w:val="00ED4AD8"/>
    <w:rsid w:val="00ED5DD9"/>
    <w:rsid w:val="00ED670D"/>
    <w:rsid w:val="00ED72D9"/>
    <w:rsid w:val="00EE124D"/>
    <w:rsid w:val="00EF0BAF"/>
    <w:rsid w:val="00EF39A1"/>
    <w:rsid w:val="00EF4DEC"/>
    <w:rsid w:val="00F04354"/>
    <w:rsid w:val="00F10081"/>
    <w:rsid w:val="00F13A88"/>
    <w:rsid w:val="00F259EB"/>
    <w:rsid w:val="00F4262A"/>
    <w:rsid w:val="00F445D1"/>
    <w:rsid w:val="00F45F6E"/>
    <w:rsid w:val="00F57F2D"/>
    <w:rsid w:val="00F61F47"/>
    <w:rsid w:val="00F66957"/>
    <w:rsid w:val="00F66CA8"/>
    <w:rsid w:val="00F858DF"/>
    <w:rsid w:val="00F87FAE"/>
    <w:rsid w:val="00F907C5"/>
    <w:rsid w:val="00F91E25"/>
    <w:rsid w:val="00F94568"/>
    <w:rsid w:val="00F95A77"/>
    <w:rsid w:val="00FC1BDA"/>
    <w:rsid w:val="00FD60DB"/>
    <w:rsid w:val="00FD61B5"/>
    <w:rsid w:val="00FD729A"/>
    <w:rsid w:val="00FE1E61"/>
    <w:rsid w:val="00FE3297"/>
    <w:rsid w:val="00FE398D"/>
    <w:rsid w:val="00FE610D"/>
    <w:rsid w:val="00FF1444"/>
    <w:rsid w:val="00FF64F8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D9031-8F80-4EA5-B777-B6F2E267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character" w:styleId="af2">
    <w:name w:val="Emphasis"/>
    <w:basedOn w:val="a0"/>
    <w:uiPriority w:val="20"/>
    <w:qFormat/>
    <w:rsid w:val="00B41712"/>
    <w:rPr>
      <w:i/>
      <w:iCs/>
    </w:rPr>
  </w:style>
  <w:style w:type="paragraph" w:styleId="af3">
    <w:name w:val="footer"/>
    <w:basedOn w:val="a"/>
    <w:link w:val="af4"/>
    <w:uiPriority w:val="99"/>
    <w:unhideWhenUsed/>
    <w:rsid w:val="00656E0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56E0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1E1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21">
    <w:name w:val="Основной текст2"/>
    <w:basedOn w:val="ab"/>
    <w:rsid w:val="009F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9F6B38"/>
    <w:pPr>
      <w:widowControl w:val="0"/>
      <w:shd w:val="clear" w:color="auto" w:fill="FFFFFF"/>
      <w:spacing w:after="60" w:line="0" w:lineRule="atLeast"/>
      <w:ind w:firstLine="0"/>
      <w:jc w:val="left"/>
    </w:pPr>
    <w:rPr>
      <w:color w:val="000000"/>
      <w:sz w:val="23"/>
      <w:szCs w:val="23"/>
      <w:lang w:eastAsia="uk-UA"/>
    </w:rPr>
  </w:style>
  <w:style w:type="character" w:customStyle="1" w:styleId="rvts9">
    <w:name w:val="rvts9"/>
    <w:basedOn w:val="a0"/>
    <w:rsid w:val="00FF64F8"/>
  </w:style>
  <w:style w:type="paragraph" w:customStyle="1" w:styleId="af5">
    <w:name w:val="стиль основной"/>
    <w:basedOn w:val="a"/>
    <w:rsid w:val="00C24760"/>
    <w:pPr>
      <w:ind w:firstLine="0"/>
    </w:pPr>
    <w:rPr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F23B5-D6CA-4552-9176-D483906A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5795</Words>
  <Characters>3304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Кушніренко (RMJ-FUJITSU-20 - o.kushnirenko)</dc:creator>
  <cp:lastModifiedBy>Олександр Омеляшко</cp:lastModifiedBy>
  <cp:revision>26</cp:revision>
  <cp:lastPrinted>2021-03-15T07:59:00Z</cp:lastPrinted>
  <dcterms:created xsi:type="dcterms:W3CDTF">2021-10-19T06:10:00Z</dcterms:created>
  <dcterms:modified xsi:type="dcterms:W3CDTF">2022-02-03T13:37:00Z</dcterms:modified>
</cp:coreProperties>
</file>