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8"/>
        <w:gridCol w:w="5070"/>
      </w:tblGrid>
      <w:tr w:rsidR="00026E65" w:rsidRPr="009A0CEA" w:rsidTr="00F00923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26E65" w:rsidRPr="009A51BC" w:rsidRDefault="00026E65" w:rsidP="009A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6E65" w:rsidRPr="009A51BC" w:rsidRDefault="00B645FA" w:rsidP="00B645F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Конкурсній</w:t>
            </w:r>
            <w:r w:rsidR="00026E65"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комісії для </w:t>
            </w:r>
            <w:r w:rsidR="00026E65" w:rsidRPr="009A51BC">
              <w:rPr>
                <w:rFonts w:ascii="Times New Roman" w:hAnsi="Times New Roman"/>
                <w:sz w:val="28"/>
                <w:szCs w:val="28"/>
              </w:rPr>
              <w:t xml:space="preserve">проведення конкурсного відбору 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>на зайняття вакантних посад державної служби категорії «Б» і «В»</w:t>
            </w:r>
            <w:r w:rsidR="008D1032">
              <w:rPr>
                <w:rFonts w:ascii="Times New Roman" w:hAnsi="Times New Roman"/>
                <w:sz w:val="28"/>
                <w:szCs w:val="28"/>
              </w:rPr>
              <w:t xml:space="preserve"> апарату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E65" w:rsidRPr="009A51BC">
              <w:rPr>
                <w:rFonts w:ascii="Times New Roman" w:hAnsi="Times New Roman"/>
                <w:sz w:val="28"/>
                <w:szCs w:val="28"/>
              </w:rPr>
              <w:t>Міністерства енергетики та вугільної промисловості України</w:t>
            </w:r>
          </w:p>
          <w:p w:rsidR="00026E65" w:rsidRPr="009A51BC" w:rsidRDefault="00026E65" w:rsidP="003026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26E65" w:rsidRPr="009A51BC" w:rsidRDefault="00026E65" w:rsidP="006E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DD5AB0">
              <w:rPr>
                <w:rFonts w:ascii="Times New Roman" w:hAnsi="Times New Roman"/>
                <w:sz w:val="28"/>
                <w:szCs w:val="28"/>
              </w:rPr>
              <w:t>___</w:t>
            </w:r>
            <w:r w:rsidR="00F0092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026E65" w:rsidRPr="009A51BC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(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 xml:space="preserve">прізвище, ім’я та по батькові </w:t>
            </w:r>
            <w:r w:rsidR="00B645FA" w:rsidRPr="009A51BC">
              <w:rPr>
                <w:rFonts w:ascii="Times New Roman" w:hAnsi="Times New Roman"/>
                <w:i/>
                <w:sz w:val="28"/>
                <w:szCs w:val="28"/>
              </w:rPr>
              <w:t>кандидата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>в родовому відмінку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75F5B" w:rsidRPr="009A51BC" w:rsidRDefault="00275F5B" w:rsidP="00275F5B">
            <w:pPr>
              <w:pStyle w:val="ShapkaDocumentu"/>
              <w:spacing w:before="120" w:after="120"/>
              <w:ind w:left="0" w:hanging="12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 xml:space="preserve">який (яка) проживає за </w:t>
            </w:r>
            <w:proofErr w:type="spellStart"/>
            <w:r w:rsidRPr="009A51BC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A51BC">
              <w:rPr>
                <w:rFonts w:ascii="Times New Roman" w:hAnsi="Times New Roman"/>
                <w:sz w:val="28"/>
                <w:szCs w:val="28"/>
              </w:rPr>
              <w:t>: _____</w:t>
            </w:r>
            <w:r w:rsidR="00F009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9A51BC" w:rsidRDefault="00026E65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F0092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F00923" w:rsidRPr="00F00923" w:rsidRDefault="00F00923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0"/>
                <w:szCs w:val="28"/>
              </w:rPr>
            </w:pPr>
          </w:p>
          <w:p w:rsidR="00F00923" w:rsidRDefault="00F00923" w:rsidP="00F0092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_________________________________________</w:t>
            </w:r>
          </w:p>
          <w:p w:rsidR="009A51BC" w:rsidRDefault="009A51BC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DD5AB0">
              <w:rPr>
                <w:rFonts w:ascii="Times New Roman" w:hAnsi="Times New Roman"/>
                <w:sz w:val="28"/>
                <w:szCs w:val="28"/>
              </w:rPr>
              <w:t>__</w:t>
            </w:r>
            <w:r w:rsidR="00F0092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F00923" w:rsidRDefault="00F00923" w:rsidP="00F00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</w:rPr>
            </w:pPr>
            <w:r w:rsidRPr="00F00923">
              <w:rPr>
                <w:rFonts w:ascii="Times New Roman" w:hAnsi="Times New Roman"/>
                <w:i/>
                <w:sz w:val="28"/>
              </w:rPr>
              <w:t>(номер контактного телефону)</w:t>
            </w:r>
          </w:p>
          <w:p w:rsidR="00F00923" w:rsidRPr="00F00923" w:rsidRDefault="00F00923" w:rsidP="00F00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F00923" w:rsidRDefault="00F00923" w:rsidP="00F00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F00923">
              <w:rPr>
                <w:rFonts w:ascii="Times New Roman" w:hAnsi="Times New Roman"/>
                <w:sz w:val="28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</w:t>
            </w:r>
          </w:p>
          <w:p w:rsidR="00F00923" w:rsidRPr="00F00923" w:rsidRDefault="00F00923" w:rsidP="00F00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40"/>
                <w:szCs w:val="28"/>
                <w:lang w:val="ru-RU"/>
              </w:rPr>
            </w:pPr>
            <w:r w:rsidRPr="00F00923">
              <w:rPr>
                <w:rFonts w:ascii="Times New Roman" w:hAnsi="Times New Roman"/>
                <w:i/>
                <w:sz w:val="28"/>
              </w:rPr>
              <w:t>(заповнюється друкованими літерами)</w:t>
            </w:r>
          </w:p>
          <w:p w:rsidR="00026E65" w:rsidRPr="009A51BC" w:rsidRDefault="00026E65" w:rsidP="00275F5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558" w:rsidRPr="00E54C08" w:rsidRDefault="00651558" w:rsidP="0065155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54C08">
        <w:rPr>
          <w:rFonts w:ascii="Times New Roman" w:hAnsi="Times New Roman"/>
          <w:sz w:val="28"/>
          <w:szCs w:val="28"/>
        </w:rPr>
        <w:t>ЗАЯВА</w:t>
      </w:r>
    </w:p>
    <w:p w:rsidR="00651558" w:rsidRPr="00394A59" w:rsidRDefault="00651558" w:rsidP="00651558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394A59">
        <w:rPr>
          <w:rFonts w:ascii="Times New Roman" w:hAnsi="Times New Roman"/>
          <w:sz w:val="28"/>
          <w:szCs w:val="28"/>
        </w:rPr>
        <w:t>Прошу допустити мене до участі в конкурсі на зайняття посади</w:t>
      </w:r>
      <w:r w:rsidRPr="00394A59">
        <w:rPr>
          <w:rFonts w:ascii="Times New Roman" w:hAnsi="Times New Roman"/>
          <w:sz w:val="28"/>
          <w:szCs w:val="28"/>
          <w:lang w:val="ru-RU"/>
        </w:rPr>
        <w:br/>
      </w:r>
      <w:r w:rsidRPr="00394A59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394A59">
        <w:rPr>
          <w:rFonts w:ascii="Times New Roman" w:hAnsi="Times New Roman"/>
          <w:sz w:val="28"/>
          <w:szCs w:val="28"/>
          <w:lang w:val="ru-RU"/>
        </w:rPr>
        <w:t>____</w:t>
      </w:r>
      <w:r w:rsidRPr="00394A59">
        <w:rPr>
          <w:rFonts w:ascii="Times New Roman" w:hAnsi="Times New Roman"/>
          <w:sz w:val="28"/>
          <w:szCs w:val="28"/>
        </w:rPr>
        <w:t>________</w:t>
      </w:r>
      <w:r w:rsidR="00E54C08">
        <w:rPr>
          <w:rFonts w:ascii="Times New Roman" w:hAnsi="Times New Roman"/>
          <w:sz w:val="28"/>
          <w:szCs w:val="28"/>
        </w:rPr>
        <w:t>_______________________________________________________________________,</w:t>
      </w:r>
    </w:p>
    <w:p w:rsidR="00651558" w:rsidRDefault="00651558" w:rsidP="00651558">
      <w:pPr>
        <w:pStyle w:val="a4"/>
        <w:spacing w:before="0"/>
        <w:ind w:firstLine="0"/>
        <w:jc w:val="center"/>
        <w:rPr>
          <w:rFonts w:ascii="Times New Roman" w:hAnsi="Times New Roman"/>
          <w:i/>
          <w:sz w:val="24"/>
          <w:szCs w:val="28"/>
        </w:rPr>
      </w:pPr>
      <w:r w:rsidRPr="00394A59">
        <w:rPr>
          <w:rFonts w:ascii="Times New Roman" w:hAnsi="Times New Roman"/>
          <w:i/>
          <w:sz w:val="24"/>
          <w:szCs w:val="28"/>
        </w:rPr>
        <w:t>(назва посади)</w:t>
      </w:r>
    </w:p>
    <w:p w:rsidR="00E54C08" w:rsidRDefault="004157E3" w:rsidP="00E54C08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оголошення</w:t>
      </w:r>
      <w:r w:rsidR="00E54C08" w:rsidRPr="00E54C08">
        <w:rPr>
          <w:rFonts w:ascii="Times New Roman" w:hAnsi="Times New Roman"/>
          <w:sz w:val="28"/>
          <w:szCs w:val="24"/>
        </w:rPr>
        <w:t xml:space="preserve"> №</w:t>
      </w:r>
      <w:r w:rsidR="00E54C08">
        <w:rPr>
          <w:rFonts w:ascii="Times New Roman" w:hAnsi="Times New Roman"/>
          <w:sz w:val="28"/>
          <w:szCs w:val="24"/>
        </w:rPr>
        <w:t xml:space="preserve"> ______________________________________________________</w:t>
      </w:r>
      <w:r>
        <w:rPr>
          <w:rFonts w:ascii="Times New Roman" w:hAnsi="Times New Roman"/>
          <w:sz w:val="28"/>
          <w:szCs w:val="24"/>
        </w:rPr>
        <w:t>_</w:t>
      </w:r>
      <w:r w:rsidR="00E54C08">
        <w:rPr>
          <w:rFonts w:ascii="Times New Roman" w:hAnsi="Times New Roman"/>
          <w:sz w:val="28"/>
          <w:szCs w:val="24"/>
        </w:rPr>
        <w:t>,</w:t>
      </w:r>
    </w:p>
    <w:p w:rsidR="00E54C08" w:rsidRPr="00E54C08" w:rsidRDefault="00E54C08" w:rsidP="00E54C08">
      <w:pPr>
        <w:pStyle w:val="a4"/>
        <w:widowControl w:val="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54C08">
        <w:rPr>
          <w:rFonts w:ascii="Times New Roman" w:hAnsi="Times New Roman"/>
          <w:i/>
          <w:sz w:val="24"/>
        </w:rPr>
        <w:t>(номер вакансії, оприлюдненої на офіційному веб-сайті НАДС)</w:t>
      </w:r>
    </w:p>
    <w:p w:rsidR="00E54C08" w:rsidRDefault="00651558" w:rsidP="00651558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394A59">
        <w:rPr>
          <w:rFonts w:ascii="Times New Roman" w:hAnsi="Times New Roman"/>
          <w:sz w:val="28"/>
          <w:szCs w:val="28"/>
        </w:rPr>
        <w:t>з метою ______________________________________________</w:t>
      </w:r>
      <w:r w:rsidRPr="00394A59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________</w:t>
      </w:r>
      <w:r w:rsidR="00E54C08">
        <w:rPr>
          <w:rFonts w:ascii="Times New Roman" w:hAnsi="Times New Roman"/>
          <w:sz w:val="28"/>
          <w:szCs w:val="28"/>
        </w:rPr>
        <w:t>__</w:t>
      </w:r>
    </w:p>
    <w:p w:rsidR="00651558" w:rsidRPr="00394A59" w:rsidRDefault="00E54C08" w:rsidP="00651558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51558">
        <w:rPr>
          <w:rFonts w:ascii="Times New Roman" w:hAnsi="Times New Roman"/>
          <w:sz w:val="28"/>
          <w:szCs w:val="28"/>
        </w:rPr>
        <w:t>.</w:t>
      </w:r>
    </w:p>
    <w:p w:rsidR="00651558" w:rsidRPr="00394A59" w:rsidRDefault="00651558" w:rsidP="00651558">
      <w:pPr>
        <w:pStyle w:val="a4"/>
        <w:spacing w:before="0"/>
        <w:ind w:firstLine="1418"/>
        <w:jc w:val="both"/>
        <w:rPr>
          <w:rFonts w:ascii="Times New Roman" w:hAnsi="Times New Roman"/>
          <w:i/>
          <w:sz w:val="24"/>
          <w:szCs w:val="28"/>
        </w:rPr>
      </w:pPr>
      <w:r w:rsidRPr="00394A59">
        <w:rPr>
          <w:rFonts w:ascii="Times New Roman" w:hAnsi="Times New Roman"/>
          <w:i/>
          <w:sz w:val="24"/>
          <w:szCs w:val="28"/>
        </w:rPr>
        <w:t>(зазначення основних мотивів щодо зайняття посади державної служби)</w:t>
      </w:r>
    </w:p>
    <w:p w:rsidR="00651558" w:rsidRPr="00D112AC" w:rsidRDefault="00651558" w:rsidP="0065155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/>
          <w:sz w:val="28"/>
          <w:szCs w:val="28"/>
          <w:lang w:eastAsia="ru-RU"/>
        </w:rPr>
        <w:t xml:space="preserve">Підтверджую достовірність інформації у поданих мною документах. </w:t>
      </w:r>
    </w:p>
    <w:p w:rsidR="00651558" w:rsidRPr="00D112AC" w:rsidRDefault="00651558" w:rsidP="0065155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/>
          <w:sz w:val="28"/>
          <w:szCs w:val="28"/>
          <w:lang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651558" w:rsidRPr="00D112AC" w:rsidRDefault="004157E3" w:rsidP="00651558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pict>
          <v:rect id="_x0000_s1026" style="position:absolute;left:0;text-align:left;margin-left:-9pt;margin-top:431.95pt;width:16.25pt;height:18pt;rotation:180;z-index:1"/>
        </w:pict>
      </w:r>
      <w:r w:rsidR="00651558" w:rsidRPr="00D112AC">
        <w:rPr>
          <w:rFonts w:ascii="Times New Roman" w:eastAsia="Times New Roman" w:hAnsi="Times New Roman"/>
          <w:sz w:val="28"/>
          <w:szCs w:val="28"/>
          <w:lang w:eastAsia="ru-RU"/>
        </w:rPr>
        <w:t>□ надсилання листа на зазначену адресу;</w:t>
      </w:r>
    </w:p>
    <w:p w:rsidR="00651558" w:rsidRPr="00D112AC" w:rsidRDefault="00651558" w:rsidP="00651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2AC">
        <w:rPr>
          <w:rFonts w:ascii="Times New Roman" w:eastAsia="Times New Roman" w:hAnsi="Times New Roman"/>
          <w:sz w:val="28"/>
          <w:szCs w:val="28"/>
          <w:lang w:eastAsia="ru-RU"/>
        </w:rPr>
        <w:t>□ надсилання електронного листа на зазначену електронну адресу;</w:t>
      </w:r>
    </w:p>
    <w:p w:rsidR="00651558" w:rsidRPr="00EF3AA8" w:rsidRDefault="00651558" w:rsidP="00651558">
      <w:pPr>
        <w:spacing w:after="0" w:line="240" w:lineRule="auto"/>
        <w:jc w:val="both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rial" w:eastAsia="Times New Roman" w:hAnsi="Arial" w:cs="Arial"/>
          <w:sz w:val="26"/>
          <w:szCs w:val="26"/>
          <w:lang w:eastAsia="ru-RU"/>
        </w:rPr>
        <w:t>□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 _______________________________________________________</w:t>
      </w:r>
      <w:r w:rsidR="00270783">
        <w:rPr>
          <w:rFonts w:ascii="Antiqua" w:eastAsia="Times New Roman" w:hAnsi="Antiqua"/>
          <w:sz w:val="26"/>
          <w:szCs w:val="26"/>
          <w:lang w:eastAsia="ru-RU"/>
        </w:rPr>
        <w:t>________________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>.</w:t>
      </w:r>
    </w:p>
    <w:p w:rsidR="00651558" w:rsidRPr="00517A33" w:rsidRDefault="00651558" w:rsidP="0065155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7A33">
        <w:rPr>
          <w:rFonts w:ascii="Antiqua" w:eastAsia="Times New Roman" w:hAnsi="Antiqua"/>
          <w:i/>
          <w:sz w:val="20"/>
          <w:szCs w:val="20"/>
          <w:lang w:eastAsia="ru-RU"/>
        </w:rPr>
        <w:t xml:space="preserve">                                 </w:t>
      </w:r>
      <w:r w:rsidR="00270783">
        <w:rPr>
          <w:rFonts w:ascii="Antiqua" w:eastAsia="Times New Roman" w:hAnsi="Antiqua"/>
          <w:i/>
          <w:sz w:val="20"/>
          <w:szCs w:val="20"/>
          <w:lang w:eastAsia="ru-RU"/>
        </w:rPr>
        <w:tab/>
      </w:r>
      <w:r w:rsidR="00270783">
        <w:rPr>
          <w:rFonts w:ascii="Antiqua" w:eastAsia="Times New Roman" w:hAnsi="Antiqua"/>
          <w:i/>
          <w:sz w:val="20"/>
          <w:szCs w:val="20"/>
          <w:lang w:eastAsia="ru-RU"/>
        </w:rPr>
        <w:tab/>
      </w:r>
      <w:r w:rsidR="00270783">
        <w:rPr>
          <w:rFonts w:ascii="Antiqua" w:eastAsia="Times New Roman" w:hAnsi="Antiqua"/>
          <w:i/>
          <w:sz w:val="20"/>
          <w:szCs w:val="20"/>
          <w:lang w:eastAsia="ru-RU"/>
        </w:rPr>
        <w:tab/>
      </w:r>
      <w:r w:rsidRPr="00517A33">
        <w:rPr>
          <w:rFonts w:ascii="Antiqua" w:eastAsia="Times New Roman" w:hAnsi="Antiqua"/>
          <w:i/>
          <w:sz w:val="20"/>
          <w:szCs w:val="20"/>
          <w:lang w:eastAsia="ru-RU"/>
        </w:rPr>
        <w:t xml:space="preserve">  </w:t>
      </w:r>
      <w:r w:rsidRPr="00517A33">
        <w:rPr>
          <w:rFonts w:ascii="Times New Roman" w:eastAsia="Times New Roman" w:hAnsi="Times New Roman"/>
          <w:i/>
          <w:sz w:val="24"/>
          <w:szCs w:val="24"/>
          <w:lang w:eastAsia="ru-RU"/>
        </w:rPr>
        <w:t>(за</w:t>
      </w:r>
      <w:r w:rsidR="004157E3">
        <w:rPr>
          <w:rFonts w:ascii="Times New Roman" w:eastAsia="Times New Roman" w:hAnsi="Times New Roman"/>
          <w:i/>
          <w:sz w:val="24"/>
          <w:szCs w:val="24"/>
          <w:lang w:eastAsia="ru-RU"/>
        </w:rPr>
        <w:t>значити інший доступний спосіб)</w:t>
      </w:r>
    </w:p>
    <w:p w:rsidR="00651558" w:rsidRPr="00394A59" w:rsidRDefault="00651558" w:rsidP="006515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4A59">
        <w:rPr>
          <w:rFonts w:ascii="Times New Roman" w:hAnsi="Times New Roman"/>
          <w:sz w:val="28"/>
          <w:szCs w:val="28"/>
        </w:rPr>
        <w:t>Додаток: резюме в довільній формі.</w:t>
      </w:r>
      <w:bookmarkStart w:id="0" w:name="_GoBack"/>
      <w:bookmarkEnd w:id="0"/>
    </w:p>
    <w:p w:rsidR="00651558" w:rsidRPr="00394A59" w:rsidRDefault="00651558" w:rsidP="006515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558" w:rsidRPr="00394A59" w:rsidRDefault="00270783" w:rsidP="0065155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__</w:t>
      </w:r>
      <w:r w:rsidR="00651558" w:rsidRPr="00394A5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1558" w:rsidRPr="00394A59">
        <w:rPr>
          <w:rFonts w:ascii="Times New Roman" w:hAnsi="Times New Roman"/>
          <w:sz w:val="28"/>
          <w:szCs w:val="28"/>
        </w:rPr>
        <w:t xml:space="preserve"> __________ 20___ р.</w:t>
      </w:r>
      <w:r w:rsidR="00651558" w:rsidRPr="008D1032">
        <w:rPr>
          <w:rFonts w:ascii="Times New Roman" w:hAnsi="Times New Roman"/>
          <w:sz w:val="28"/>
          <w:szCs w:val="28"/>
          <w:lang w:val="ru-RU"/>
        </w:rPr>
        <w:tab/>
      </w:r>
      <w:r w:rsidR="00651558" w:rsidRPr="008D1032">
        <w:rPr>
          <w:rFonts w:ascii="Times New Roman" w:hAnsi="Times New Roman"/>
          <w:sz w:val="28"/>
          <w:szCs w:val="28"/>
          <w:lang w:val="ru-RU"/>
        </w:rPr>
        <w:tab/>
      </w:r>
      <w:r w:rsidR="00651558" w:rsidRPr="008D1032">
        <w:rPr>
          <w:rFonts w:ascii="Times New Roman" w:hAnsi="Times New Roman"/>
          <w:sz w:val="28"/>
          <w:szCs w:val="28"/>
          <w:lang w:val="ru-RU"/>
        </w:rPr>
        <w:tab/>
      </w:r>
      <w:r w:rsidR="00651558" w:rsidRPr="008D1032">
        <w:rPr>
          <w:rFonts w:ascii="Times New Roman" w:hAnsi="Times New Roman"/>
          <w:sz w:val="28"/>
          <w:szCs w:val="28"/>
          <w:lang w:val="ru-RU"/>
        </w:rPr>
        <w:tab/>
      </w:r>
      <w:r w:rsidR="00651558" w:rsidRPr="008D1032">
        <w:rPr>
          <w:rFonts w:ascii="Times New Roman" w:hAnsi="Times New Roman"/>
          <w:sz w:val="28"/>
          <w:szCs w:val="28"/>
          <w:lang w:val="ru-RU"/>
        </w:rPr>
        <w:tab/>
      </w:r>
      <w:r w:rsidR="00651558">
        <w:rPr>
          <w:rFonts w:ascii="Times New Roman" w:hAnsi="Times New Roman"/>
          <w:sz w:val="28"/>
          <w:szCs w:val="28"/>
        </w:rPr>
        <w:tab/>
      </w:r>
      <w:r w:rsidR="00651558" w:rsidRPr="00394A59">
        <w:rPr>
          <w:rFonts w:ascii="Times New Roman" w:hAnsi="Times New Roman"/>
          <w:sz w:val="28"/>
          <w:szCs w:val="28"/>
        </w:rPr>
        <w:t>__________</w:t>
      </w:r>
    </w:p>
    <w:p w:rsidR="00651558" w:rsidRPr="00035A17" w:rsidRDefault="00651558" w:rsidP="00651558">
      <w:pPr>
        <w:jc w:val="center"/>
        <w:rPr>
          <w:rFonts w:ascii="Times New Roman" w:hAnsi="Times New Roman"/>
          <w:i/>
          <w:sz w:val="24"/>
          <w:szCs w:val="28"/>
        </w:rPr>
      </w:pPr>
      <w:r w:rsidRPr="00394A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94A59">
        <w:rPr>
          <w:rFonts w:ascii="Times New Roman" w:hAnsi="Times New Roman"/>
          <w:sz w:val="28"/>
          <w:szCs w:val="28"/>
        </w:rPr>
        <w:t xml:space="preserve">  </w:t>
      </w:r>
      <w:r w:rsidRPr="00035A17">
        <w:rPr>
          <w:rFonts w:ascii="Times New Roman" w:hAnsi="Times New Roman"/>
          <w:i/>
          <w:sz w:val="24"/>
          <w:szCs w:val="28"/>
        </w:rPr>
        <w:t>(підпис)</w:t>
      </w:r>
    </w:p>
    <w:sectPr w:rsidR="00651558" w:rsidRPr="00035A17" w:rsidSect="00862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76"/>
    <w:rsid w:val="00026E65"/>
    <w:rsid w:val="0008371C"/>
    <w:rsid w:val="00092D5E"/>
    <w:rsid w:val="000B32E8"/>
    <w:rsid w:val="001357AB"/>
    <w:rsid w:val="00155F4B"/>
    <w:rsid w:val="001D7311"/>
    <w:rsid w:val="00244591"/>
    <w:rsid w:val="00253CFD"/>
    <w:rsid w:val="00254AC4"/>
    <w:rsid w:val="00270783"/>
    <w:rsid w:val="00275F5B"/>
    <w:rsid w:val="002A0CBE"/>
    <w:rsid w:val="002D3B30"/>
    <w:rsid w:val="002D5456"/>
    <w:rsid w:val="00302621"/>
    <w:rsid w:val="003844AC"/>
    <w:rsid w:val="00394A59"/>
    <w:rsid w:val="003D2A93"/>
    <w:rsid w:val="003F3222"/>
    <w:rsid w:val="003F6C23"/>
    <w:rsid w:val="004157E3"/>
    <w:rsid w:val="00483B3C"/>
    <w:rsid w:val="00530C99"/>
    <w:rsid w:val="00534D35"/>
    <w:rsid w:val="00547967"/>
    <w:rsid w:val="00582B8B"/>
    <w:rsid w:val="005B1FAF"/>
    <w:rsid w:val="00651558"/>
    <w:rsid w:val="00670AB5"/>
    <w:rsid w:val="006E041F"/>
    <w:rsid w:val="006E4DD2"/>
    <w:rsid w:val="006F1E7D"/>
    <w:rsid w:val="00742DBC"/>
    <w:rsid w:val="007714EB"/>
    <w:rsid w:val="00782176"/>
    <w:rsid w:val="008178C5"/>
    <w:rsid w:val="008573DC"/>
    <w:rsid w:val="00857979"/>
    <w:rsid w:val="00862B3D"/>
    <w:rsid w:val="008D1032"/>
    <w:rsid w:val="008D7CB2"/>
    <w:rsid w:val="00904A1F"/>
    <w:rsid w:val="0094579C"/>
    <w:rsid w:val="00950B99"/>
    <w:rsid w:val="0099007C"/>
    <w:rsid w:val="009A0CEA"/>
    <w:rsid w:val="009A51BC"/>
    <w:rsid w:val="00A21A7E"/>
    <w:rsid w:val="00A536B0"/>
    <w:rsid w:val="00A70CE1"/>
    <w:rsid w:val="00AA2504"/>
    <w:rsid w:val="00B645FA"/>
    <w:rsid w:val="00BA54E3"/>
    <w:rsid w:val="00BD5F6C"/>
    <w:rsid w:val="00BF6B16"/>
    <w:rsid w:val="00C031EA"/>
    <w:rsid w:val="00C77D08"/>
    <w:rsid w:val="00DD5AB0"/>
    <w:rsid w:val="00E03A70"/>
    <w:rsid w:val="00E40588"/>
    <w:rsid w:val="00E54C08"/>
    <w:rsid w:val="00E6116D"/>
    <w:rsid w:val="00E713D9"/>
    <w:rsid w:val="00E805A5"/>
    <w:rsid w:val="00F00923"/>
    <w:rsid w:val="00F75DDF"/>
    <w:rsid w:val="00F9196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30B6E8-11FC-4BD6-A9F1-50567809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apkaDocumentu">
    <w:name w:val="Shapka Documentu"/>
    <w:basedOn w:val="a"/>
    <w:rsid w:val="00275F5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582B8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582B8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burec</dc:creator>
  <cp:keywords/>
  <dc:description/>
  <cp:lastModifiedBy>Оксана Бурец</cp:lastModifiedBy>
  <cp:revision>45</cp:revision>
  <cp:lastPrinted>2015-05-08T08:24:00Z</cp:lastPrinted>
  <dcterms:created xsi:type="dcterms:W3CDTF">2015-02-03T13:55:00Z</dcterms:created>
  <dcterms:modified xsi:type="dcterms:W3CDTF">2019-07-03T11:48:00Z</dcterms:modified>
</cp:coreProperties>
</file>