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96" w:rsidRDefault="00CD6296" w:rsidP="00CD6296">
      <w:pPr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Додаток </w:t>
      </w:r>
    </w:p>
    <w:p w:rsidR="00CD6296" w:rsidRDefault="00CD6296" w:rsidP="00CD6296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Міністерства енергетики України</w:t>
      </w:r>
      <w:r>
        <w:rPr>
          <w:sz w:val="26"/>
          <w:szCs w:val="26"/>
        </w:rPr>
        <w:br/>
        <w:t>03.02.2022 № 51-к</w:t>
      </w:r>
    </w:p>
    <w:p w:rsidR="00860ECF" w:rsidRPr="00CD6296" w:rsidRDefault="00860ECF" w:rsidP="00860ECF">
      <w:pPr>
        <w:jc w:val="center"/>
        <w:rPr>
          <w:rStyle w:val="rvts15"/>
          <w:b/>
          <w:sz w:val="26"/>
          <w:szCs w:val="26"/>
          <w:lang w:val="ru-RU"/>
        </w:rPr>
      </w:pPr>
      <w:bookmarkStart w:id="0" w:name="_GoBack"/>
      <w:bookmarkEnd w:id="0"/>
    </w:p>
    <w:p w:rsidR="007117DF" w:rsidRPr="00292A71" w:rsidRDefault="001E179B" w:rsidP="00203FF0">
      <w:pPr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C22BD0" w:rsidRPr="00292A71">
        <w:rPr>
          <w:b/>
          <w:sz w:val="24"/>
        </w:rPr>
        <w:t>В</w:t>
      </w:r>
      <w:r w:rsidR="00203FF0" w:rsidRPr="00292A71">
        <w:rPr>
          <w:b/>
          <w:sz w:val="24"/>
        </w:rPr>
        <w:t xml:space="preserve">» - </w:t>
      </w:r>
    </w:p>
    <w:p w:rsidR="00ED72D9" w:rsidRPr="00C24760" w:rsidRDefault="00B810B6" w:rsidP="00B810B6">
      <w:pPr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>головний спеціаліст</w:t>
      </w:r>
      <w:r w:rsidRPr="00B810B6">
        <w:rPr>
          <w:rStyle w:val="rvts15"/>
          <w:b/>
          <w:sz w:val="24"/>
        </w:rPr>
        <w:t xml:space="preserve"> відділу міжнародної технічної допомоги та співробітництва з міжнародними організаціями та країнами ЄС</w:t>
      </w:r>
      <w:r w:rsidR="00CC3B5D">
        <w:rPr>
          <w:rStyle w:val="rvts15"/>
          <w:b/>
          <w:sz w:val="24"/>
        </w:rPr>
        <w:t xml:space="preserve"> </w:t>
      </w:r>
      <w:r w:rsidRPr="00B810B6">
        <w:rPr>
          <w:rStyle w:val="rvts15"/>
          <w:b/>
          <w:sz w:val="24"/>
        </w:rPr>
        <w:t>Управління міжнародних зв’язків</w:t>
      </w:r>
    </w:p>
    <w:p w:rsidR="00C24760" w:rsidRPr="00ED72D9" w:rsidRDefault="00C24760" w:rsidP="00500284">
      <w:pPr>
        <w:jc w:val="center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0728AB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0728AB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B810B6" w:rsidRPr="00B810B6" w:rsidRDefault="00B810B6" w:rsidP="00B810B6">
            <w:pPr>
              <w:ind w:right="108" w:firstLine="271"/>
              <w:rPr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>
              <w:rPr>
                <w:sz w:val="24"/>
              </w:rPr>
              <w:t>з</w:t>
            </w:r>
            <w:r w:rsidRPr="00B810B6">
              <w:rPr>
                <w:sz w:val="24"/>
              </w:rPr>
              <w:t>абезпечення реалізації державної політики у сфері міжнародних відносин з питань, які відносяться до компетенції Міненерго та сприяння формуванню та реалізації державної політики в сфері енергетики під час контактів з представниками міжнародних організацій, іноземних установ, участь у підготовці та проведенні, у тому числі за кордоном, заходів міжнародного характеру, зокрема міжнародних зустріч</w:t>
            </w:r>
            <w:r>
              <w:rPr>
                <w:sz w:val="24"/>
              </w:rPr>
              <w:t>ей, семінарів, конференцій тощо;</w:t>
            </w:r>
          </w:p>
          <w:p w:rsidR="00B810B6" w:rsidRPr="00B810B6" w:rsidRDefault="00B810B6" w:rsidP="00B810B6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810B6">
              <w:rPr>
                <w:sz w:val="24"/>
              </w:rPr>
              <w:t>ідготовка інформаційно-аналітичних матеріалів про стан та перспективи міжнародної, регіональної та транскордонної співпраці з питань, що належать до компетенц</w:t>
            </w:r>
            <w:r>
              <w:rPr>
                <w:sz w:val="24"/>
              </w:rPr>
              <w:t>ії Відділу;</w:t>
            </w:r>
          </w:p>
          <w:p w:rsidR="00B810B6" w:rsidRPr="00B810B6" w:rsidRDefault="00B810B6" w:rsidP="00B810B6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B810B6">
              <w:rPr>
                <w:sz w:val="24"/>
              </w:rPr>
              <w:t>иконання доручень Президента України, Верховної Ради України, Кабінету Міністрів України та розгляд звернень народних депутатів України, центральних і місцевих органів виконавчої влади, громадян, громадських об’єднань, розгляд та узгодження документів (</w:t>
            </w:r>
            <w:proofErr w:type="spellStart"/>
            <w:r w:rsidRPr="00B810B6">
              <w:rPr>
                <w:sz w:val="24"/>
              </w:rPr>
              <w:t>проєкти</w:t>
            </w:r>
            <w:proofErr w:type="spellEnd"/>
            <w:r w:rsidRPr="00B810B6">
              <w:rPr>
                <w:sz w:val="24"/>
              </w:rPr>
              <w:t xml:space="preserve"> нормативно-правових актів, угод, протоколів, меморандумів, листів та інших документів) з питань, що </w:t>
            </w:r>
            <w:r>
              <w:rPr>
                <w:sz w:val="24"/>
              </w:rPr>
              <w:t>належать до компетенції Відділу;</w:t>
            </w:r>
          </w:p>
          <w:p w:rsidR="00B810B6" w:rsidRPr="00B810B6" w:rsidRDefault="00B810B6" w:rsidP="00B810B6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B810B6">
              <w:rPr>
                <w:sz w:val="24"/>
              </w:rPr>
              <w:t>абезпечення координації робіт, пов’язаних із залученням та використанням реципієнтами міжнародної техніч</w:t>
            </w:r>
            <w:r>
              <w:rPr>
                <w:sz w:val="24"/>
              </w:rPr>
              <w:t>ної допомоги;</w:t>
            </w:r>
          </w:p>
          <w:p w:rsidR="00B810B6" w:rsidRPr="00B810B6" w:rsidRDefault="00B810B6" w:rsidP="00B810B6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B810B6">
              <w:rPr>
                <w:sz w:val="24"/>
              </w:rPr>
              <w:t xml:space="preserve">абезпечення організації роботи щодо визначення галузевих пріоритетів у сфері енергетики для залучення міжнародної технічної допомоги та розробка пропозицій щодо започаткування та реалізації </w:t>
            </w:r>
            <w:proofErr w:type="spellStart"/>
            <w:r w:rsidRPr="00B810B6">
              <w:rPr>
                <w:sz w:val="24"/>
              </w:rPr>
              <w:t>проєктів</w:t>
            </w:r>
            <w:proofErr w:type="spellEnd"/>
            <w:r w:rsidRPr="00B810B6">
              <w:rPr>
                <w:sz w:val="24"/>
              </w:rPr>
              <w:t xml:space="preserve"> міжнародної технічної допомоги, підвищення ефективності її використання, з урахуванням наданої структурними підрозділами Міненерго та підприємствами, що належать до сфери </w:t>
            </w:r>
            <w:r>
              <w:rPr>
                <w:sz w:val="24"/>
              </w:rPr>
              <w:t>управління Міненерго інформації;</w:t>
            </w:r>
          </w:p>
          <w:p w:rsidR="00B810B6" w:rsidRPr="00B810B6" w:rsidRDefault="00B810B6" w:rsidP="00B810B6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B810B6">
              <w:rPr>
                <w:sz w:val="24"/>
              </w:rPr>
              <w:t xml:space="preserve">дійснення підготовки та подання документів для державної реєстрації </w:t>
            </w:r>
            <w:proofErr w:type="spellStart"/>
            <w:r w:rsidRPr="00B810B6">
              <w:rPr>
                <w:sz w:val="24"/>
              </w:rPr>
              <w:t>проєктів</w:t>
            </w:r>
            <w:proofErr w:type="spellEnd"/>
            <w:r w:rsidRPr="00B810B6">
              <w:rPr>
                <w:sz w:val="24"/>
              </w:rPr>
              <w:t xml:space="preserve"> міжнародної техн</w:t>
            </w:r>
            <w:r>
              <w:rPr>
                <w:sz w:val="24"/>
              </w:rPr>
              <w:t xml:space="preserve">ічної допомоги, </w:t>
            </w:r>
            <w:proofErr w:type="spellStart"/>
            <w:r>
              <w:rPr>
                <w:sz w:val="24"/>
              </w:rPr>
              <w:t>бенефіціаром</w:t>
            </w:r>
            <w:proofErr w:type="spellEnd"/>
            <w:r>
              <w:rPr>
                <w:sz w:val="24"/>
              </w:rPr>
              <w:t>/</w:t>
            </w:r>
            <w:r w:rsidRPr="00B810B6">
              <w:rPr>
                <w:sz w:val="24"/>
              </w:rPr>
              <w:t>реципієнтом яких є Міненерго з урахуванням пропозицій структурних підрозділів та підприємств, що належат</w:t>
            </w:r>
            <w:r>
              <w:rPr>
                <w:sz w:val="24"/>
              </w:rPr>
              <w:t>ь до сфери управління Міненерго;</w:t>
            </w:r>
          </w:p>
          <w:p w:rsidR="00B810B6" w:rsidRPr="00B810B6" w:rsidRDefault="00B810B6" w:rsidP="00B810B6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lastRenderedPageBreak/>
              <w:t>з</w:t>
            </w:r>
            <w:r w:rsidRPr="00B810B6">
              <w:rPr>
                <w:sz w:val="24"/>
              </w:rPr>
              <w:t xml:space="preserve">дійснення моніторингу </w:t>
            </w:r>
            <w:proofErr w:type="spellStart"/>
            <w:r w:rsidRPr="00B810B6">
              <w:rPr>
                <w:sz w:val="24"/>
              </w:rPr>
              <w:t>проєктів</w:t>
            </w:r>
            <w:proofErr w:type="spellEnd"/>
            <w:r w:rsidRPr="00B810B6">
              <w:rPr>
                <w:sz w:val="24"/>
              </w:rPr>
              <w:t xml:space="preserve"> міжнародної технічної допомоги, </w:t>
            </w:r>
            <w:proofErr w:type="spellStart"/>
            <w:r w:rsidRPr="00B810B6">
              <w:rPr>
                <w:sz w:val="24"/>
              </w:rPr>
              <w:t>бенефіціаром</w:t>
            </w:r>
            <w:proofErr w:type="spellEnd"/>
            <w:r w:rsidRPr="00B810B6">
              <w:rPr>
                <w:sz w:val="24"/>
              </w:rPr>
              <w:t xml:space="preserve"> або реципієнтом яких є Міненерго, </w:t>
            </w:r>
            <w:proofErr w:type="spellStart"/>
            <w:r w:rsidRPr="00B810B6">
              <w:rPr>
                <w:sz w:val="24"/>
              </w:rPr>
              <w:t>підгтовка</w:t>
            </w:r>
            <w:proofErr w:type="spellEnd"/>
            <w:r w:rsidRPr="00B810B6">
              <w:rPr>
                <w:sz w:val="24"/>
              </w:rPr>
              <w:t xml:space="preserve"> карток моніторингу програм/</w:t>
            </w:r>
            <w:proofErr w:type="spellStart"/>
            <w:r w:rsidRPr="00B810B6">
              <w:rPr>
                <w:sz w:val="24"/>
              </w:rPr>
              <w:t>проєктів</w:t>
            </w:r>
            <w:proofErr w:type="spellEnd"/>
            <w:r w:rsidRPr="00B810B6">
              <w:rPr>
                <w:sz w:val="24"/>
              </w:rPr>
              <w:t xml:space="preserve"> міжнародної технічної допомоги і відповідні виснов</w:t>
            </w:r>
            <w:r>
              <w:rPr>
                <w:sz w:val="24"/>
              </w:rPr>
              <w:t xml:space="preserve">ки про стан реалізації </w:t>
            </w:r>
            <w:proofErr w:type="spellStart"/>
            <w:r>
              <w:rPr>
                <w:sz w:val="24"/>
              </w:rPr>
              <w:t>проєктів</w:t>
            </w:r>
            <w:proofErr w:type="spellEnd"/>
            <w:r>
              <w:rPr>
                <w:sz w:val="24"/>
              </w:rPr>
              <w:t>;</w:t>
            </w:r>
          </w:p>
          <w:p w:rsidR="00B810B6" w:rsidRPr="00B810B6" w:rsidRDefault="00B810B6" w:rsidP="00B810B6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810B6">
              <w:rPr>
                <w:sz w:val="24"/>
              </w:rPr>
              <w:t xml:space="preserve">оординація підготовки матеріалів для забезпечення офіційного листування щодо питань організації та участі у нарадах, конференціях, семінарах, форумах, круглих столах, офіційних і робочих зустрічах з питань, що </w:t>
            </w:r>
            <w:r>
              <w:rPr>
                <w:sz w:val="24"/>
              </w:rPr>
              <w:t>належать до компетенції Відділу;</w:t>
            </w:r>
          </w:p>
          <w:p w:rsidR="00B810B6" w:rsidRPr="00B810B6" w:rsidRDefault="00B810B6" w:rsidP="00B810B6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810B6">
              <w:rPr>
                <w:sz w:val="24"/>
              </w:rPr>
              <w:t>оординація реалізації заходів з двостороннього співробітництва з країнами європейського континенту в сфері енергетики, надання пропозицій стосовно вдосконалення механізмів співпраці з питань розвитку співробітницт</w:t>
            </w:r>
            <w:r>
              <w:rPr>
                <w:sz w:val="24"/>
              </w:rPr>
              <w:t>ва з міжнародними організаціями;</w:t>
            </w:r>
          </w:p>
          <w:p w:rsidR="00292A71" w:rsidRPr="00292A71" w:rsidRDefault="00B810B6" w:rsidP="00B810B6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B810B6">
              <w:rPr>
                <w:sz w:val="24"/>
              </w:rPr>
              <w:t>иконання інших доручень керівництва</w:t>
            </w:r>
            <w:r>
              <w:rPr>
                <w:sz w:val="24"/>
              </w:rPr>
              <w:t xml:space="preserve"> згідно з чинним законодавством</w:t>
            </w:r>
          </w:p>
        </w:tc>
      </w:tr>
      <w:tr w:rsidR="00536933" w:rsidRPr="00292A71" w:rsidTr="000728AB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lastRenderedPageBreak/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 xml:space="preserve">посадовий оклад – </w:t>
            </w:r>
            <w:r w:rsidR="00E9206F">
              <w:t>10600</w:t>
            </w:r>
            <w:r w:rsidR="00ED4AD8" w:rsidRPr="00292A71">
              <w:t xml:space="preserve"> </w:t>
            </w:r>
            <w:r w:rsidRPr="00292A71">
              <w:t>грн;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Pr="00B810B6" w:rsidRDefault="00B810B6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2) резюме за формою згідно з додатком 2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прізвище, ім’я, по батькові кандидата;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</w:t>
            </w:r>
            <w:r w:rsidR="00F57F2D">
              <w:rPr>
                <w:sz w:val="24"/>
              </w:rPr>
              <w:br/>
            </w:r>
            <w:r w:rsidRPr="005F2937">
              <w:rPr>
                <w:sz w:val="24"/>
              </w:rPr>
              <w:t>(за наявності відповідних вимог);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lastRenderedPageBreak/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Подача додатків до заяви не є обов’язковою.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CE35D1" w:rsidP="005915E7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D32D1D">
              <w:rPr>
                <w:b/>
              </w:rPr>
              <w:t>з «</w:t>
            </w:r>
            <w:r>
              <w:rPr>
                <w:b/>
                <w:lang w:val="uk-UA"/>
              </w:rPr>
              <w:t>03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 по 17 год. 00 </w:t>
            </w:r>
            <w:proofErr w:type="spellStart"/>
            <w:r w:rsidRPr="00D32D1D">
              <w:rPr>
                <w:b/>
              </w:rPr>
              <w:t>хв</w:t>
            </w:r>
            <w:proofErr w:type="spellEnd"/>
            <w:r w:rsidRPr="00D32D1D">
              <w:rPr>
                <w:b/>
              </w:rPr>
              <w:t>. «</w:t>
            </w:r>
            <w:r>
              <w:rPr>
                <w:b/>
                <w:lang w:val="uk-UA"/>
              </w:rPr>
              <w:t>09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lastRenderedPageBreak/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CE35D1" w:rsidRDefault="00CE35D1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CE35D1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t>15 лютого</w:t>
            </w:r>
            <w:r w:rsidRPr="00292A71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2</w:t>
            </w:r>
            <w:r w:rsidRPr="00292A71">
              <w:rPr>
                <w:b/>
                <w:sz w:val="24"/>
              </w:rPr>
              <w:t xml:space="preserve"> року о 0</w:t>
            </w:r>
            <w:r>
              <w:rPr>
                <w:b/>
                <w:sz w:val="24"/>
              </w:rPr>
              <w:t>9</w:t>
            </w:r>
            <w:r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</w:t>
            </w:r>
            <w:r w:rsidRPr="00292A71">
              <w:rPr>
                <w:b/>
                <w:sz w:val="24"/>
              </w:rPr>
              <w:t>0 хв.</w:t>
            </w:r>
            <w:r w:rsidRPr="00292A71">
              <w:rPr>
                <w:sz w:val="24"/>
              </w:rPr>
              <w:t xml:space="preserve"> </w:t>
            </w:r>
            <w:r w:rsidR="000C629D" w:rsidRPr="00292A71">
              <w:rPr>
                <w:sz w:val="24"/>
              </w:rPr>
              <w:t xml:space="preserve">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9F6B38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  <w:proofErr w:type="spellEnd"/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0728AB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CE35D1" w:rsidRDefault="00CE35D1" w:rsidP="00CE35D1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Красько Тетяна Василівна, </w:t>
            </w:r>
          </w:p>
          <w:p w:rsidR="00CE35D1" w:rsidRDefault="00CE35D1" w:rsidP="00CE35D1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proofErr w:type="spellStart"/>
            <w:r>
              <w:rPr>
                <w:sz w:val="24"/>
                <w:lang w:eastAsia="uk-UA"/>
              </w:rPr>
              <w:t>тел</w:t>
            </w:r>
            <w:proofErr w:type="spellEnd"/>
            <w:r>
              <w:rPr>
                <w:sz w:val="24"/>
                <w:lang w:eastAsia="uk-UA"/>
              </w:rPr>
              <w:t>. (044) 206-38-43,</w:t>
            </w:r>
          </w:p>
          <w:p w:rsidR="00CE35D1" w:rsidRDefault="00CE35D1" w:rsidP="00CE35D1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e-</w:t>
            </w:r>
            <w:proofErr w:type="spellStart"/>
            <w:r>
              <w:rPr>
                <w:sz w:val="24"/>
                <w:lang w:eastAsia="uk-UA"/>
              </w:rPr>
              <w:t>mail</w:t>
            </w:r>
            <w:proofErr w:type="spellEnd"/>
            <w:r>
              <w:rPr>
                <w:sz w:val="24"/>
                <w:lang w:eastAsia="uk-UA"/>
              </w:rPr>
              <w:t xml:space="preserve">: tatiana.krasko@mev.gov.ua </w:t>
            </w:r>
          </w:p>
          <w:p w:rsidR="00B54847" w:rsidRPr="00292A71" w:rsidRDefault="00B54847" w:rsidP="005915E7">
            <w:pPr>
              <w:ind w:left="127" w:firstLine="0"/>
            </w:pP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B54847" w:rsidRPr="00292A71" w:rsidRDefault="00DB776D" w:rsidP="0067262E">
            <w:pPr>
              <w:ind w:left="128" w:right="125" w:firstLine="0"/>
              <w:rPr>
                <w:sz w:val="24"/>
              </w:rPr>
            </w:pPr>
            <w:r w:rsidRPr="00DB776D">
              <w:rPr>
                <w:sz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B54847" w:rsidRPr="00292A71" w:rsidRDefault="003F7A2B" w:rsidP="00872C15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292A71">
              <w:rPr>
                <w:rStyle w:val="rvts0"/>
              </w:rPr>
              <w:t>не потребує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B54847" w:rsidRPr="00292A71" w:rsidRDefault="00B54847" w:rsidP="00872C15">
            <w:pPr>
              <w:pStyle w:val="rvps14"/>
              <w:spacing w:before="120" w:beforeAutospacing="0" w:after="120" w:afterAutospacing="0"/>
              <w:ind w:left="128" w:right="57"/>
            </w:pPr>
            <w:r w:rsidRPr="00292A71">
              <w:rPr>
                <w:rStyle w:val="rvts0"/>
              </w:rPr>
              <w:t>вільне володіння державною мовою</w:t>
            </w:r>
          </w:p>
        </w:tc>
      </w:tr>
      <w:tr w:rsidR="00B54847" w:rsidRPr="00292A71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Вимоги до компетентності</w:t>
            </w:r>
          </w:p>
        </w:tc>
      </w:tr>
      <w:tr w:rsidR="00B54847" w:rsidRPr="00292A71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B810B6" w:rsidP="00717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 w:rsidRPr="00B810B6">
              <w:rPr>
                <w:sz w:val="24"/>
              </w:rPr>
              <w:t>Досягнення результатів</w:t>
            </w:r>
          </w:p>
        </w:tc>
        <w:tc>
          <w:tcPr>
            <w:tcW w:w="10181" w:type="dxa"/>
          </w:tcPr>
          <w:p w:rsidR="00B810B6" w:rsidRPr="00B810B6" w:rsidRDefault="00B810B6" w:rsidP="00B810B6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B810B6">
              <w:rPr>
                <w:color w:val="000000"/>
                <w:sz w:val="24"/>
              </w:rPr>
              <w:t>-</w:t>
            </w:r>
            <w:r w:rsidRPr="00B810B6">
              <w:rPr>
                <w:color w:val="000000"/>
                <w:sz w:val="24"/>
              </w:rPr>
              <w:tab/>
              <w:t>здатність до чіткого бачення результату діяльності;</w:t>
            </w:r>
          </w:p>
          <w:p w:rsidR="00B810B6" w:rsidRPr="00B810B6" w:rsidRDefault="00B810B6" w:rsidP="00B810B6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B810B6">
              <w:rPr>
                <w:color w:val="000000"/>
                <w:sz w:val="24"/>
              </w:rPr>
              <w:t>-</w:t>
            </w:r>
            <w:r w:rsidRPr="00B810B6">
              <w:rPr>
                <w:color w:val="000000"/>
                <w:sz w:val="24"/>
              </w:rPr>
              <w:tab/>
              <w:t>вміння фокусувати зусилля для досягнення результату діяльності;</w:t>
            </w:r>
          </w:p>
          <w:p w:rsidR="00B54847" w:rsidRPr="00CD60EB" w:rsidRDefault="00B810B6" w:rsidP="00B810B6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B810B6">
              <w:rPr>
                <w:color w:val="000000"/>
                <w:sz w:val="24"/>
              </w:rPr>
              <w:t>-</w:t>
            </w:r>
            <w:r w:rsidRPr="00B810B6">
              <w:rPr>
                <w:color w:val="000000"/>
                <w:sz w:val="24"/>
              </w:rPr>
              <w:tab/>
              <w:t>вміння запобігат</w:t>
            </w:r>
            <w:r>
              <w:rPr>
                <w:color w:val="000000"/>
                <w:sz w:val="24"/>
              </w:rPr>
              <w:t>и та ефективно долати перешкоди</w:t>
            </w:r>
          </w:p>
        </w:tc>
      </w:tr>
      <w:tr w:rsidR="009F25AC" w:rsidRPr="00292A71" w:rsidTr="000728AB">
        <w:tc>
          <w:tcPr>
            <w:tcW w:w="445" w:type="dxa"/>
          </w:tcPr>
          <w:p w:rsidR="009F25AC" w:rsidRPr="00292A71" w:rsidRDefault="009F25AC" w:rsidP="009F25AC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9F25AC" w:rsidRDefault="00B810B6" w:rsidP="009F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 w:rsidRPr="00B810B6">
              <w:rPr>
                <w:color w:val="000000"/>
                <w:sz w:val="24"/>
              </w:rPr>
              <w:t>Відповідальність</w:t>
            </w:r>
          </w:p>
        </w:tc>
        <w:tc>
          <w:tcPr>
            <w:tcW w:w="10181" w:type="dxa"/>
          </w:tcPr>
          <w:p w:rsidR="00B810B6" w:rsidRPr="00B810B6" w:rsidRDefault="00B810B6" w:rsidP="00B81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B810B6">
              <w:rPr>
                <w:color w:val="000000"/>
                <w:sz w:val="24"/>
              </w:rPr>
              <w:t>-</w:t>
            </w:r>
            <w:r w:rsidRPr="00B810B6">
              <w:rPr>
                <w:color w:val="000000"/>
                <w:sz w:val="24"/>
              </w:rPr>
              <w:tab/>
              <w:t>усвідомлення важливості якісного</w:t>
            </w:r>
            <w:r>
              <w:rPr>
                <w:color w:val="000000"/>
                <w:sz w:val="24"/>
              </w:rPr>
              <w:t xml:space="preserve"> виконання своїх посадових </w:t>
            </w:r>
            <w:proofErr w:type="spellStart"/>
            <w:r>
              <w:rPr>
                <w:color w:val="000000"/>
                <w:sz w:val="24"/>
              </w:rPr>
              <w:t>обов</w:t>
            </w:r>
            <w:proofErr w:type="spellEnd"/>
            <w:r w:rsidRPr="00B810B6">
              <w:rPr>
                <w:color w:val="000000"/>
                <w:sz w:val="24"/>
                <w:lang w:val="ru-RU"/>
              </w:rPr>
              <w:t>’</w:t>
            </w:r>
            <w:proofErr w:type="spellStart"/>
            <w:r w:rsidRPr="00B810B6">
              <w:rPr>
                <w:color w:val="000000"/>
                <w:sz w:val="24"/>
              </w:rPr>
              <w:t>язків</w:t>
            </w:r>
            <w:proofErr w:type="spellEnd"/>
            <w:r w:rsidRPr="00B810B6">
              <w:rPr>
                <w:color w:val="000000"/>
                <w:sz w:val="24"/>
              </w:rPr>
              <w:t xml:space="preserve"> з дотриманням строків та встановлених процедур;</w:t>
            </w:r>
          </w:p>
          <w:p w:rsidR="00B810B6" w:rsidRPr="00B810B6" w:rsidRDefault="00B810B6" w:rsidP="00B81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B810B6">
              <w:rPr>
                <w:color w:val="000000"/>
                <w:sz w:val="24"/>
              </w:rPr>
              <w:t>-</w:t>
            </w:r>
            <w:r w:rsidRPr="00B810B6">
              <w:rPr>
                <w:color w:val="000000"/>
                <w:sz w:val="24"/>
              </w:rPr>
              <w:tab/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F25AC" w:rsidRDefault="00B810B6" w:rsidP="00B810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B810B6">
              <w:rPr>
                <w:color w:val="000000"/>
                <w:sz w:val="24"/>
              </w:rPr>
              <w:t>-</w:t>
            </w:r>
            <w:r w:rsidRPr="00B810B6">
              <w:rPr>
                <w:color w:val="000000"/>
                <w:sz w:val="24"/>
              </w:rPr>
              <w:tab/>
              <w:t>здатність брати на себе зобов’язання, чітк</w:t>
            </w:r>
            <w:r w:rsidR="00480672">
              <w:rPr>
                <w:color w:val="000000"/>
                <w:sz w:val="24"/>
              </w:rPr>
              <w:t>о їх дотримуватись і виконувати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CD75D5" w:rsidRDefault="00480672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right="106" w:firstLine="0"/>
              <w:rPr>
                <w:color w:val="000000"/>
                <w:sz w:val="24"/>
              </w:rPr>
            </w:pPr>
            <w:r w:rsidRPr="00480672">
              <w:rPr>
                <w:color w:val="000000"/>
                <w:sz w:val="24"/>
              </w:rPr>
              <w:t>Якісне виконання поставлених завдань</w:t>
            </w:r>
          </w:p>
        </w:tc>
        <w:tc>
          <w:tcPr>
            <w:tcW w:w="10181" w:type="dxa"/>
          </w:tcPr>
          <w:p w:rsidR="00480672" w:rsidRPr="00480672" w:rsidRDefault="00480672" w:rsidP="00480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480672">
              <w:rPr>
                <w:color w:val="000000"/>
                <w:sz w:val="24"/>
              </w:rPr>
              <w:t>-</w:t>
            </w:r>
            <w:r w:rsidRPr="00480672">
              <w:rPr>
                <w:color w:val="000000"/>
                <w:sz w:val="24"/>
              </w:rPr>
              <w:tab/>
              <w:t>чітке і точне формулювання мети, цілей і завдань службової діяльності;</w:t>
            </w:r>
          </w:p>
          <w:p w:rsidR="00480672" w:rsidRPr="00480672" w:rsidRDefault="00480672" w:rsidP="00480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480672">
              <w:rPr>
                <w:color w:val="000000"/>
                <w:sz w:val="24"/>
              </w:rPr>
              <w:t>-</w:t>
            </w:r>
            <w:r w:rsidRPr="00480672">
              <w:rPr>
                <w:color w:val="000000"/>
                <w:sz w:val="24"/>
              </w:rPr>
              <w:tab/>
              <w:t>комплексний підхід до виконання завдань, виявлення ризиків;</w:t>
            </w:r>
          </w:p>
          <w:p w:rsidR="00CD75D5" w:rsidRDefault="00480672" w:rsidP="00480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480672">
              <w:rPr>
                <w:color w:val="000000"/>
                <w:sz w:val="24"/>
              </w:rPr>
              <w:t>-</w:t>
            </w:r>
            <w:r w:rsidRPr="00480672">
              <w:rPr>
                <w:color w:val="000000"/>
                <w:sz w:val="24"/>
              </w:rPr>
              <w:tab/>
              <w:t>розуміння змісту завдання і його кінцевих результатів, самостійне визнач</w:t>
            </w:r>
            <w:r>
              <w:rPr>
                <w:color w:val="000000"/>
                <w:sz w:val="24"/>
              </w:rPr>
              <w:t>ення можливих шляхів досягнення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4</w:t>
            </w:r>
          </w:p>
        </w:tc>
        <w:tc>
          <w:tcPr>
            <w:tcW w:w="4376" w:type="dxa"/>
          </w:tcPr>
          <w:p w:rsidR="00CD75D5" w:rsidRDefault="00480672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color w:val="000000"/>
                <w:sz w:val="24"/>
              </w:rPr>
            </w:pPr>
            <w:r w:rsidRPr="00480672">
              <w:rPr>
                <w:color w:val="000000"/>
                <w:sz w:val="24"/>
              </w:rPr>
              <w:t>Цифрова грамотність</w:t>
            </w:r>
          </w:p>
        </w:tc>
        <w:tc>
          <w:tcPr>
            <w:tcW w:w="10181" w:type="dxa"/>
          </w:tcPr>
          <w:p w:rsidR="00480672" w:rsidRPr="00480672" w:rsidRDefault="00480672" w:rsidP="00480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480672">
              <w:rPr>
                <w:color w:val="000000"/>
                <w:sz w:val="24"/>
              </w:rPr>
              <w:t>-</w:t>
            </w:r>
            <w:r w:rsidRPr="00480672">
              <w:rPr>
                <w:color w:val="000000"/>
                <w:sz w:val="24"/>
              </w:rPr>
              <w:tab/>
              <w:t>вміння використовувати комп’ютерні пристрої, базове офісне та спеціалізоване програмне забезпечення для ефективного</w:t>
            </w:r>
            <w:r>
              <w:rPr>
                <w:color w:val="000000"/>
                <w:sz w:val="24"/>
              </w:rPr>
              <w:t xml:space="preserve"> виконання своїх посадових обов’</w:t>
            </w:r>
            <w:r w:rsidRPr="00480672">
              <w:rPr>
                <w:color w:val="000000"/>
                <w:sz w:val="24"/>
              </w:rPr>
              <w:t>язків;</w:t>
            </w:r>
          </w:p>
          <w:p w:rsidR="00480672" w:rsidRPr="00480672" w:rsidRDefault="00480672" w:rsidP="00480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480672">
              <w:rPr>
                <w:color w:val="000000"/>
                <w:sz w:val="24"/>
              </w:rPr>
              <w:t>-</w:t>
            </w:r>
            <w:r w:rsidRPr="00480672">
              <w:rPr>
                <w:color w:val="000000"/>
                <w:sz w:val="24"/>
              </w:rPr>
              <w:tab/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480672" w:rsidRPr="00480672" w:rsidRDefault="00480672" w:rsidP="00480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480672">
              <w:rPr>
                <w:color w:val="000000"/>
                <w:sz w:val="24"/>
              </w:rPr>
              <w:lastRenderedPageBreak/>
              <w:t>-</w:t>
            </w:r>
            <w:r w:rsidRPr="00480672">
              <w:rPr>
                <w:color w:val="000000"/>
                <w:sz w:val="24"/>
              </w:rPr>
              <w:tab/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480672" w:rsidRPr="00480672" w:rsidRDefault="00480672" w:rsidP="00480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480672">
              <w:rPr>
                <w:color w:val="000000"/>
                <w:sz w:val="24"/>
              </w:rPr>
              <w:t>-</w:t>
            </w:r>
            <w:r w:rsidRPr="00480672">
              <w:rPr>
                <w:color w:val="000000"/>
                <w:sz w:val="24"/>
              </w:rPr>
              <w:tab/>
              <w:t>здатність уникати небезпек в цифровому середовищі, захищати особисті та конфіденційні дані;</w:t>
            </w:r>
          </w:p>
          <w:p w:rsidR="00480672" w:rsidRPr="00480672" w:rsidRDefault="00480672" w:rsidP="00480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480672">
              <w:rPr>
                <w:color w:val="000000"/>
                <w:sz w:val="24"/>
              </w:rPr>
              <w:t>-</w:t>
            </w:r>
            <w:r w:rsidRPr="00480672">
              <w:rPr>
                <w:color w:val="000000"/>
                <w:sz w:val="24"/>
              </w:rPr>
              <w:tab/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D75D5" w:rsidRDefault="00480672" w:rsidP="00480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480672">
              <w:rPr>
                <w:color w:val="000000"/>
                <w:sz w:val="24"/>
              </w:rPr>
              <w:t>-</w:t>
            </w:r>
            <w:r w:rsidRPr="00480672">
              <w:rPr>
                <w:color w:val="000000"/>
                <w:sz w:val="24"/>
              </w:rPr>
              <w:tab/>
              <w:t>здатність використовувати відкриті цифрові ресурси для</w:t>
            </w:r>
            <w:r>
              <w:rPr>
                <w:color w:val="000000"/>
                <w:sz w:val="24"/>
              </w:rPr>
              <w:t xml:space="preserve"> власного професійного розвитку</w:t>
            </w:r>
          </w:p>
        </w:tc>
      </w:tr>
      <w:tr w:rsidR="00CD75D5" w:rsidRPr="00292A71" w:rsidTr="000728AB">
        <w:tc>
          <w:tcPr>
            <w:tcW w:w="15002" w:type="dxa"/>
            <w:gridSpan w:val="3"/>
          </w:tcPr>
          <w:p w:rsidR="00CD75D5" w:rsidRPr="00292A71" w:rsidRDefault="00CD75D5" w:rsidP="00CD75D5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lastRenderedPageBreak/>
              <w:t>Професійні знання</w:t>
            </w:r>
          </w:p>
        </w:tc>
      </w:tr>
      <w:tr w:rsidR="00CD75D5" w:rsidRPr="00292A71" w:rsidTr="000728AB">
        <w:tc>
          <w:tcPr>
            <w:tcW w:w="4821" w:type="dxa"/>
            <w:gridSpan w:val="2"/>
            <w:vAlign w:val="center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CD75D5" w:rsidRPr="00292A71" w:rsidRDefault="00CD75D5" w:rsidP="00CD75D5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 xml:space="preserve">Знання: 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Конституції України;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державну службу»;</w:t>
            </w:r>
          </w:p>
          <w:p w:rsidR="00CD75D5" w:rsidRPr="00FF64F8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CD75D5" w:rsidRPr="00292A71" w:rsidRDefault="00480672" w:rsidP="00480672">
            <w:pPr>
              <w:ind w:firstLine="0"/>
              <w:rPr>
                <w:sz w:val="24"/>
              </w:rPr>
            </w:pPr>
            <w:r w:rsidRPr="00480672">
              <w:rPr>
                <w:sz w:val="24"/>
              </w:rPr>
              <w:t>Знання законодавства у сфері зовнішніх зносин</w:t>
            </w:r>
          </w:p>
        </w:tc>
        <w:tc>
          <w:tcPr>
            <w:tcW w:w="10181" w:type="dxa"/>
          </w:tcPr>
          <w:p w:rsidR="00480672" w:rsidRPr="00CE35D1" w:rsidRDefault="00480672" w:rsidP="00480672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CE35D1">
              <w:rPr>
                <w:sz w:val="24"/>
              </w:rPr>
              <w:t>Знання:</w:t>
            </w:r>
          </w:p>
          <w:p w:rsidR="00480672" w:rsidRPr="00CE35D1" w:rsidRDefault="00480672" w:rsidP="00480672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CE35D1">
              <w:rPr>
                <w:sz w:val="24"/>
              </w:rPr>
              <w:t>постанови Кабінету Міністрів України від 18.07.2007 № 950 «Про затвердження Регламенту Кабінету Міністрів України»;</w:t>
            </w:r>
          </w:p>
          <w:p w:rsidR="00480672" w:rsidRPr="00480672" w:rsidRDefault="00480672" w:rsidP="00480672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480672">
              <w:rPr>
                <w:sz w:val="24"/>
                <w:lang w:val="ru-RU"/>
              </w:rPr>
              <w:t xml:space="preserve">Закону </w:t>
            </w:r>
            <w:proofErr w:type="spellStart"/>
            <w:r w:rsidRPr="00480672">
              <w:rPr>
                <w:sz w:val="24"/>
                <w:lang w:val="ru-RU"/>
              </w:rPr>
              <w:t>України</w:t>
            </w:r>
            <w:proofErr w:type="spellEnd"/>
            <w:r w:rsidRPr="00480672">
              <w:rPr>
                <w:sz w:val="24"/>
                <w:lang w:val="ru-RU"/>
              </w:rPr>
              <w:t xml:space="preserve"> «Про </w:t>
            </w:r>
            <w:proofErr w:type="spellStart"/>
            <w:r w:rsidRPr="00480672">
              <w:rPr>
                <w:sz w:val="24"/>
                <w:lang w:val="ru-RU"/>
              </w:rPr>
              <w:t>міжнародні</w:t>
            </w:r>
            <w:proofErr w:type="spellEnd"/>
            <w:r w:rsidRPr="00480672">
              <w:rPr>
                <w:sz w:val="24"/>
                <w:lang w:val="ru-RU"/>
              </w:rPr>
              <w:t xml:space="preserve"> договори </w:t>
            </w:r>
            <w:proofErr w:type="spellStart"/>
            <w:r w:rsidRPr="00480672">
              <w:rPr>
                <w:sz w:val="24"/>
                <w:lang w:val="ru-RU"/>
              </w:rPr>
              <w:t>України</w:t>
            </w:r>
            <w:proofErr w:type="spellEnd"/>
            <w:r w:rsidRPr="00480672">
              <w:rPr>
                <w:sz w:val="24"/>
                <w:lang w:val="ru-RU"/>
              </w:rPr>
              <w:t>»;</w:t>
            </w:r>
          </w:p>
          <w:p w:rsidR="00480672" w:rsidRPr="00480672" w:rsidRDefault="00480672" w:rsidP="00480672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480672">
              <w:rPr>
                <w:sz w:val="24"/>
                <w:lang w:val="ru-RU"/>
              </w:rPr>
              <w:t xml:space="preserve">Постанови </w:t>
            </w:r>
            <w:proofErr w:type="spellStart"/>
            <w:r w:rsidRPr="00480672">
              <w:rPr>
                <w:sz w:val="24"/>
                <w:lang w:val="ru-RU"/>
              </w:rPr>
              <w:t>Кабінету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Міністрів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України</w:t>
            </w:r>
            <w:proofErr w:type="spellEnd"/>
            <w:r w:rsidRPr="00480672">
              <w:rPr>
                <w:sz w:val="24"/>
                <w:lang w:val="ru-RU"/>
              </w:rPr>
              <w:t xml:space="preserve"> «Про </w:t>
            </w:r>
            <w:proofErr w:type="spellStart"/>
            <w:r w:rsidRPr="00480672">
              <w:rPr>
                <w:sz w:val="24"/>
                <w:lang w:val="ru-RU"/>
              </w:rPr>
              <w:t>затвердження</w:t>
            </w:r>
            <w:proofErr w:type="spellEnd"/>
            <w:r w:rsidRPr="00480672">
              <w:rPr>
                <w:sz w:val="24"/>
                <w:lang w:val="ru-RU"/>
              </w:rPr>
              <w:t xml:space="preserve"> Порядку </w:t>
            </w:r>
            <w:proofErr w:type="spellStart"/>
            <w:r w:rsidRPr="00480672">
              <w:rPr>
                <w:sz w:val="24"/>
                <w:lang w:val="ru-RU"/>
              </w:rPr>
              <w:t>підготовки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проєктів</w:t>
            </w:r>
            <w:proofErr w:type="spellEnd"/>
            <w:r w:rsidRPr="00480672">
              <w:rPr>
                <w:sz w:val="24"/>
                <w:lang w:val="ru-RU"/>
              </w:rPr>
              <w:t xml:space="preserve"> директив, </w:t>
            </w:r>
            <w:proofErr w:type="spellStart"/>
            <w:r w:rsidRPr="00480672">
              <w:rPr>
                <w:sz w:val="24"/>
                <w:lang w:val="ru-RU"/>
              </w:rPr>
              <w:t>вказівок</w:t>
            </w:r>
            <w:proofErr w:type="spellEnd"/>
            <w:r w:rsidRPr="00480672">
              <w:rPr>
                <w:sz w:val="24"/>
                <w:lang w:val="ru-RU"/>
              </w:rPr>
              <w:t xml:space="preserve"> і </w:t>
            </w:r>
            <w:proofErr w:type="spellStart"/>
            <w:r w:rsidRPr="00480672">
              <w:rPr>
                <w:sz w:val="24"/>
                <w:lang w:val="ru-RU"/>
              </w:rPr>
              <w:t>технічного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завдання</w:t>
            </w:r>
            <w:proofErr w:type="spellEnd"/>
            <w:r w:rsidRPr="00480672">
              <w:rPr>
                <w:sz w:val="24"/>
                <w:lang w:val="ru-RU"/>
              </w:rPr>
              <w:t xml:space="preserve"> для </w:t>
            </w:r>
            <w:proofErr w:type="spellStart"/>
            <w:r w:rsidRPr="00480672">
              <w:rPr>
                <w:sz w:val="24"/>
                <w:lang w:val="ru-RU"/>
              </w:rPr>
              <w:t>участі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gramStart"/>
            <w:r w:rsidRPr="00480672">
              <w:rPr>
                <w:sz w:val="24"/>
                <w:lang w:val="ru-RU"/>
              </w:rPr>
              <w:t>у заходах</w:t>
            </w:r>
            <w:proofErr w:type="gram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міжнародного</w:t>
            </w:r>
            <w:proofErr w:type="spellEnd"/>
            <w:r w:rsidRPr="00480672">
              <w:rPr>
                <w:sz w:val="24"/>
                <w:lang w:val="ru-RU"/>
              </w:rPr>
              <w:t xml:space="preserve"> характеру та </w:t>
            </w:r>
            <w:proofErr w:type="spellStart"/>
            <w:r w:rsidRPr="00480672">
              <w:rPr>
                <w:sz w:val="24"/>
                <w:lang w:val="ru-RU"/>
              </w:rPr>
              <w:t>звітів</w:t>
            </w:r>
            <w:proofErr w:type="spellEnd"/>
            <w:r w:rsidRPr="00480672">
              <w:rPr>
                <w:sz w:val="24"/>
                <w:lang w:val="ru-RU"/>
              </w:rPr>
              <w:t xml:space="preserve"> за </w:t>
            </w:r>
            <w:proofErr w:type="spellStart"/>
            <w:r w:rsidRPr="00480672">
              <w:rPr>
                <w:sz w:val="24"/>
                <w:lang w:val="ru-RU"/>
              </w:rPr>
              <w:t>їх</w:t>
            </w:r>
            <w:proofErr w:type="spellEnd"/>
            <w:r w:rsidRPr="00480672">
              <w:rPr>
                <w:sz w:val="24"/>
                <w:lang w:val="ru-RU"/>
              </w:rPr>
              <w:t xml:space="preserve"> результатами»;</w:t>
            </w:r>
          </w:p>
          <w:p w:rsidR="00480672" w:rsidRPr="00480672" w:rsidRDefault="00480672" w:rsidP="00480672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480672">
              <w:rPr>
                <w:sz w:val="24"/>
                <w:lang w:val="ru-RU"/>
              </w:rPr>
              <w:t xml:space="preserve">Указу Президента </w:t>
            </w:r>
            <w:proofErr w:type="spellStart"/>
            <w:r w:rsidRPr="00480672">
              <w:rPr>
                <w:sz w:val="24"/>
                <w:lang w:val="ru-RU"/>
              </w:rPr>
              <w:t>України</w:t>
            </w:r>
            <w:proofErr w:type="spellEnd"/>
            <w:r w:rsidRPr="00480672">
              <w:rPr>
                <w:sz w:val="24"/>
                <w:lang w:val="ru-RU"/>
              </w:rPr>
              <w:t xml:space="preserve"> «Про заходи </w:t>
            </w:r>
            <w:proofErr w:type="spellStart"/>
            <w:r w:rsidRPr="00480672">
              <w:rPr>
                <w:sz w:val="24"/>
                <w:lang w:val="ru-RU"/>
              </w:rPr>
              <w:t>щодо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вдосконалення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координації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діяльності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органів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виконавчої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влади</w:t>
            </w:r>
            <w:proofErr w:type="spellEnd"/>
            <w:r w:rsidRPr="00480672">
              <w:rPr>
                <w:sz w:val="24"/>
                <w:lang w:val="ru-RU"/>
              </w:rPr>
              <w:t xml:space="preserve"> у </w:t>
            </w:r>
            <w:proofErr w:type="spellStart"/>
            <w:r w:rsidRPr="00480672">
              <w:rPr>
                <w:sz w:val="24"/>
                <w:lang w:val="ru-RU"/>
              </w:rPr>
              <w:t>сфері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зовнішніх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зносин</w:t>
            </w:r>
            <w:proofErr w:type="spellEnd"/>
            <w:r w:rsidRPr="00480672">
              <w:rPr>
                <w:sz w:val="24"/>
                <w:lang w:val="ru-RU"/>
              </w:rPr>
              <w:t>»;</w:t>
            </w:r>
          </w:p>
          <w:p w:rsidR="00480672" w:rsidRPr="00480672" w:rsidRDefault="00480672" w:rsidP="00480672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480672">
              <w:rPr>
                <w:sz w:val="24"/>
                <w:lang w:val="ru-RU"/>
              </w:rPr>
              <w:t xml:space="preserve">Постанови </w:t>
            </w:r>
            <w:proofErr w:type="spellStart"/>
            <w:r w:rsidRPr="00480672">
              <w:rPr>
                <w:sz w:val="24"/>
                <w:lang w:val="ru-RU"/>
              </w:rPr>
              <w:t>Кабінету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Міністрів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України</w:t>
            </w:r>
            <w:proofErr w:type="spellEnd"/>
            <w:r w:rsidRPr="00480672">
              <w:rPr>
                <w:sz w:val="24"/>
                <w:lang w:val="ru-RU"/>
              </w:rPr>
              <w:t xml:space="preserve"> «Про </w:t>
            </w:r>
            <w:proofErr w:type="spellStart"/>
            <w:r w:rsidRPr="00480672">
              <w:rPr>
                <w:sz w:val="24"/>
                <w:lang w:val="ru-RU"/>
              </w:rPr>
              <w:t>створення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єдиної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системи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залучення</w:t>
            </w:r>
            <w:proofErr w:type="spellEnd"/>
            <w:r w:rsidRPr="00480672">
              <w:rPr>
                <w:sz w:val="24"/>
                <w:lang w:val="ru-RU"/>
              </w:rPr>
              <w:t xml:space="preserve">, </w:t>
            </w:r>
            <w:proofErr w:type="spellStart"/>
            <w:r w:rsidRPr="00480672">
              <w:rPr>
                <w:sz w:val="24"/>
                <w:lang w:val="ru-RU"/>
              </w:rPr>
              <w:t>використання</w:t>
            </w:r>
            <w:proofErr w:type="spellEnd"/>
            <w:r w:rsidRPr="00480672">
              <w:rPr>
                <w:sz w:val="24"/>
                <w:lang w:val="ru-RU"/>
              </w:rPr>
              <w:t xml:space="preserve"> та </w:t>
            </w:r>
            <w:proofErr w:type="spellStart"/>
            <w:r w:rsidRPr="00480672">
              <w:rPr>
                <w:sz w:val="24"/>
                <w:lang w:val="ru-RU"/>
              </w:rPr>
              <w:t>моніторингу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міжнародної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технічної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допомоги</w:t>
            </w:r>
            <w:proofErr w:type="spellEnd"/>
            <w:r w:rsidRPr="00480672">
              <w:rPr>
                <w:sz w:val="24"/>
                <w:lang w:val="ru-RU"/>
              </w:rPr>
              <w:t>»;</w:t>
            </w:r>
          </w:p>
          <w:p w:rsidR="00480672" w:rsidRPr="00480672" w:rsidRDefault="00480672" w:rsidP="00480672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proofErr w:type="spellStart"/>
            <w:r w:rsidRPr="00480672">
              <w:rPr>
                <w:sz w:val="24"/>
                <w:lang w:val="ru-RU"/>
              </w:rPr>
              <w:t>Положення</w:t>
            </w:r>
            <w:proofErr w:type="spellEnd"/>
            <w:r w:rsidRPr="00480672">
              <w:rPr>
                <w:sz w:val="24"/>
                <w:lang w:val="ru-RU"/>
              </w:rPr>
              <w:t xml:space="preserve"> про порядок </w:t>
            </w:r>
            <w:proofErr w:type="spellStart"/>
            <w:r w:rsidRPr="00480672">
              <w:rPr>
                <w:sz w:val="24"/>
                <w:lang w:val="ru-RU"/>
              </w:rPr>
              <w:t>укладення</w:t>
            </w:r>
            <w:proofErr w:type="spellEnd"/>
            <w:r w:rsidRPr="00480672">
              <w:rPr>
                <w:sz w:val="24"/>
                <w:lang w:val="ru-RU"/>
              </w:rPr>
              <w:t xml:space="preserve">, </w:t>
            </w:r>
            <w:proofErr w:type="spellStart"/>
            <w:r w:rsidRPr="00480672">
              <w:rPr>
                <w:sz w:val="24"/>
                <w:lang w:val="ru-RU"/>
              </w:rPr>
              <w:t>виконання</w:t>
            </w:r>
            <w:proofErr w:type="spellEnd"/>
            <w:r w:rsidRPr="00480672">
              <w:rPr>
                <w:sz w:val="24"/>
                <w:lang w:val="ru-RU"/>
              </w:rPr>
              <w:t xml:space="preserve"> та </w:t>
            </w:r>
            <w:proofErr w:type="spellStart"/>
            <w:r w:rsidRPr="00480672">
              <w:rPr>
                <w:sz w:val="24"/>
                <w:lang w:val="ru-RU"/>
              </w:rPr>
              <w:t>денонсації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міжнародних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договорів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України</w:t>
            </w:r>
            <w:proofErr w:type="spellEnd"/>
            <w:r w:rsidRPr="00480672">
              <w:rPr>
                <w:sz w:val="24"/>
                <w:lang w:val="ru-RU"/>
              </w:rPr>
              <w:t xml:space="preserve"> </w:t>
            </w:r>
            <w:proofErr w:type="spellStart"/>
            <w:r w:rsidRPr="00480672">
              <w:rPr>
                <w:sz w:val="24"/>
                <w:lang w:val="ru-RU"/>
              </w:rPr>
              <w:t>міжвідомчого</w:t>
            </w:r>
            <w:proofErr w:type="spellEnd"/>
            <w:r w:rsidRPr="00480672">
              <w:rPr>
                <w:sz w:val="24"/>
                <w:lang w:val="ru-RU"/>
              </w:rPr>
              <w:t xml:space="preserve"> характеру;</w:t>
            </w:r>
          </w:p>
          <w:p w:rsidR="00CD75D5" w:rsidRPr="00480672" w:rsidRDefault="00480672" w:rsidP="00480672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480672">
              <w:rPr>
                <w:sz w:val="24"/>
                <w:lang w:val="ru-RU"/>
              </w:rPr>
              <w:t xml:space="preserve">Закону </w:t>
            </w:r>
            <w:proofErr w:type="spellStart"/>
            <w:r w:rsidRPr="00480672">
              <w:rPr>
                <w:sz w:val="24"/>
                <w:lang w:val="ru-RU"/>
              </w:rPr>
              <w:t>України</w:t>
            </w:r>
            <w:proofErr w:type="spellEnd"/>
            <w:r w:rsidRPr="00480672">
              <w:rPr>
                <w:sz w:val="24"/>
                <w:lang w:val="ru-RU"/>
              </w:rPr>
              <w:t xml:space="preserve"> «Про засади </w:t>
            </w:r>
            <w:proofErr w:type="spellStart"/>
            <w:r w:rsidRPr="00480672">
              <w:rPr>
                <w:sz w:val="24"/>
                <w:lang w:val="ru-RU"/>
              </w:rPr>
              <w:t>вну</w:t>
            </w:r>
            <w:r>
              <w:rPr>
                <w:sz w:val="24"/>
                <w:lang w:val="ru-RU"/>
              </w:rPr>
              <w:t>трішньої</w:t>
            </w:r>
            <w:proofErr w:type="spellEnd"/>
            <w:r>
              <w:rPr>
                <w:sz w:val="24"/>
                <w:lang w:val="ru-RU"/>
              </w:rPr>
              <w:t xml:space="preserve"> і </w:t>
            </w:r>
            <w:proofErr w:type="spellStart"/>
            <w:r>
              <w:rPr>
                <w:sz w:val="24"/>
                <w:lang w:val="ru-RU"/>
              </w:rPr>
              <w:t>зовнішньої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політики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B810B6" w:rsidRPr="00292A71" w:rsidTr="000728AB">
        <w:tc>
          <w:tcPr>
            <w:tcW w:w="445" w:type="dxa"/>
          </w:tcPr>
          <w:p w:rsidR="00B810B6" w:rsidRPr="00292A71" w:rsidRDefault="00B810B6" w:rsidP="00B810B6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B810B6" w:rsidRPr="007C386E" w:rsidRDefault="00B810B6" w:rsidP="00B810B6">
            <w:pPr>
              <w:ind w:firstLine="0"/>
              <w:rPr>
                <w:sz w:val="24"/>
              </w:rPr>
            </w:pPr>
            <w:r w:rsidRPr="007C386E">
              <w:rPr>
                <w:sz w:val="24"/>
              </w:rPr>
              <w:t>Інші знання, необхідні для виконання посадових обов’язків</w:t>
            </w:r>
          </w:p>
        </w:tc>
        <w:tc>
          <w:tcPr>
            <w:tcW w:w="10181" w:type="dxa"/>
          </w:tcPr>
          <w:p w:rsidR="00B810B6" w:rsidRPr="007C386E" w:rsidRDefault="00B810B6" w:rsidP="00B810B6">
            <w:pPr>
              <w:tabs>
                <w:tab w:val="left" w:pos="412"/>
              </w:tabs>
              <w:ind w:left="121" w:right="108" w:firstLine="0"/>
              <w:rPr>
                <w:sz w:val="24"/>
              </w:rPr>
            </w:pPr>
            <w:r w:rsidRPr="007C386E">
              <w:rPr>
                <w:sz w:val="24"/>
              </w:rPr>
              <w:t xml:space="preserve">Знання англійської мови не нижче рівня </w:t>
            </w:r>
            <w:r w:rsidRPr="00590DA5">
              <w:rPr>
                <w:sz w:val="24"/>
              </w:rPr>
              <w:t>В1</w:t>
            </w:r>
            <w:r w:rsidRPr="007C386E">
              <w:rPr>
                <w:sz w:val="24"/>
              </w:rPr>
              <w:t xml:space="preserve"> (відповідно до загальноєвропейських рекомендацій</w:t>
            </w:r>
            <w:r w:rsidRPr="007C386E">
              <w:rPr>
                <w:sz w:val="24"/>
              </w:rPr>
              <w:br/>
              <w:t xml:space="preserve">з </w:t>
            </w:r>
            <w:proofErr w:type="spellStart"/>
            <w:r w:rsidRPr="007C386E">
              <w:rPr>
                <w:sz w:val="24"/>
              </w:rPr>
              <w:t>мовної</w:t>
            </w:r>
            <w:proofErr w:type="spellEnd"/>
            <w:r w:rsidRPr="007C386E">
              <w:rPr>
                <w:sz w:val="24"/>
              </w:rPr>
              <w:t xml:space="preserve"> освіти)</w:t>
            </w:r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24" w:rsidRDefault="00966024" w:rsidP="00656E05">
      <w:r>
        <w:separator/>
      </w:r>
    </w:p>
  </w:endnote>
  <w:endnote w:type="continuationSeparator" w:id="0">
    <w:p w:rsidR="00966024" w:rsidRDefault="00966024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24" w:rsidRDefault="00966024" w:rsidP="00656E05">
      <w:r>
        <w:separator/>
      </w:r>
    </w:p>
  </w:footnote>
  <w:footnote w:type="continuationSeparator" w:id="0">
    <w:p w:rsidR="00966024" w:rsidRDefault="00966024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296" w:rsidRPr="00CD6296">
          <w:rPr>
            <w:noProof/>
            <w:lang w:val="ru-RU"/>
          </w:rPr>
          <w:t>5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E75"/>
    <w:multiLevelType w:val="hybridMultilevel"/>
    <w:tmpl w:val="4C0244F4"/>
    <w:lvl w:ilvl="0" w:tplc="6166DEA0">
      <w:start w:val="20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4650A"/>
    <w:rsid w:val="00061B4A"/>
    <w:rsid w:val="000635F6"/>
    <w:rsid w:val="00065FCF"/>
    <w:rsid w:val="0007281E"/>
    <w:rsid w:val="000728AB"/>
    <w:rsid w:val="00083973"/>
    <w:rsid w:val="00092CB9"/>
    <w:rsid w:val="000A62A7"/>
    <w:rsid w:val="000A7CAC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2A3A"/>
    <w:rsid w:val="000F427C"/>
    <w:rsid w:val="000F45DD"/>
    <w:rsid w:val="000F7328"/>
    <w:rsid w:val="001262B4"/>
    <w:rsid w:val="00135456"/>
    <w:rsid w:val="00136B2A"/>
    <w:rsid w:val="00137E59"/>
    <w:rsid w:val="001418F0"/>
    <w:rsid w:val="00141A7C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9129E"/>
    <w:rsid w:val="0019763F"/>
    <w:rsid w:val="001A0759"/>
    <w:rsid w:val="001B17EB"/>
    <w:rsid w:val="001E179B"/>
    <w:rsid w:val="001E1ACA"/>
    <w:rsid w:val="001E6CCB"/>
    <w:rsid w:val="001F550D"/>
    <w:rsid w:val="00202B5D"/>
    <w:rsid w:val="00203FF0"/>
    <w:rsid w:val="002112A8"/>
    <w:rsid w:val="00221D44"/>
    <w:rsid w:val="002334A5"/>
    <w:rsid w:val="00235310"/>
    <w:rsid w:val="00250713"/>
    <w:rsid w:val="00262ED6"/>
    <w:rsid w:val="00270CA4"/>
    <w:rsid w:val="00275EDC"/>
    <w:rsid w:val="00277FE7"/>
    <w:rsid w:val="00281D97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25F"/>
    <w:rsid w:val="0035196B"/>
    <w:rsid w:val="003546E0"/>
    <w:rsid w:val="0035533E"/>
    <w:rsid w:val="00360267"/>
    <w:rsid w:val="003606DA"/>
    <w:rsid w:val="00363EDB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3F7A2B"/>
    <w:rsid w:val="004064E2"/>
    <w:rsid w:val="00415AC7"/>
    <w:rsid w:val="0042326D"/>
    <w:rsid w:val="0042543D"/>
    <w:rsid w:val="00430DBD"/>
    <w:rsid w:val="00442EBA"/>
    <w:rsid w:val="004434D8"/>
    <w:rsid w:val="004622B6"/>
    <w:rsid w:val="00463B02"/>
    <w:rsid w:val="00463BBB"/>
    <w:rsid w:val="00473492"/>
    <w:rsid w:val="00480672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E3252"/>
    <w:rsid w:val="004F097D"/>
    <w:rsid w:val="004F4B71"/>
    <w:rsid w:val="004F505B"/>
    <w:rsid w:val="004F6138"/>
    <w:rsid w:val="00500284"/>
    <w:rsid w:val="005003B7"/>
    <w:rsid w:val="00503DC6"/>
    <w:rsid w:val="00512FCC"/>
    <w:rsid w:val="00526784"/>
    <w:rsid w:val="00530FDF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865B3"/>
    <w:rsid w:val="005879FE"/>
    <w:rsid w:val="005902D2"/>
    <w:rsid w:val="00590DA5"/>
    <w:rsid w:val="00591294"/>
    <w:rsid w:val="005915E7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E2AFF"/>
    <w:rsid w:val="005E361C"/>
    <w:rsid w:val="005E59FD"/>
    <w:rsid w:val="005F2D3D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262E"/>
    <w:rsid w:val="0067304D"/>
    <w:rsid w:val="00674F8D"/>
    <w:rsid w:val="00676236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7D7342"/>
    <w:rsid w:val="007E464F"/>
    <w:rsid w:val="008015CF"/>
    <w:rsid w:val="008027C2"/>
    <w:rsid w:val="008034DB"/>
    <w:rsid w:val="008255F9"/>
    <w:rsid w:val="00826EF6"/>
    <w:rsid w:val="008422E7"/>
    <w:rsid w:val="0084463C"/>
    <w:rsid w:val="00855656"/>
    <w:rsid w:val="00860ECF"/>
    <w:rsid w:val="0086232F"/>
    <w:rsid w:val="00872C15"/>
    <w:rsid w:val="008744CC"/>
    <w:rsid w:val="00875E1C"/>
    <w:rsid w:val="0087676B"/>
    <w:rsid w:val="00876EE4"/>
    <w:rsid w:val="0088336D"/>
    <w:rsid w:val="00883D0F"/>
    <w:rsid w:val="00883E0F"/>
    <w:rsid w:val="0088456C"/>
    <w:rsid w:val="00887831"/>
    <w:rsid w:val="00887DDA"/>
    <w:rsid w:val="0089142A"/>
    <w:rsid w:val="008A24D2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768E"/>
    <w:rsid w:val="009419ED"/>
    <w:rsid w:val="009506DE"/>
    <w:rsid w:val="00954D58"/>
    <w:rsid w:val="00966024"/>
    <w:rsid w:val="00966F2C"/>
    <w:rsid w:val="009719F8"/>
    <w:rsid w:val="00982D4C"/>
    <w:rsid w:val="00986F11"/>
    <w:rsid w:val="009954FD"/>
    <w:rsid w:val="00996289"/>
    <w:rsid w:val="009A1D37"/>
    <w:rsid w:val="009A3814"/>
    <w:rsid w:val="009B785B"/>
    <w:rsid w:val="009C127B"/>
    <w:rsid w:val="009C1564"/>
    <w:rsid w:val="009C40C1"/>
    <w:rsid w:val="009D74FB"/>
    <w:rsid w:val="009E20A4"/>
    <w:rsid w:val="009E60CD"/>
    <w:rsid w:val="009E7903"/>
    <w:rsid w:val="009F073B"/>
    <w:rsid w:val="009F25AC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4068B"/>
    <w:rsid w:val="00A40876"/>
    <w:rsid w:val="00A43C19"/>
    <w:rsid w:val="00A4455A"/>
    <w:rsid w:val="00A4732B"/>
    <w:rsid w:val="00A5202E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1D3D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2F0C"/>
    <w:rsid w:val="00B646DB"/>
    <w:rsid w:val="00B648C6"/>
    <w:rsid w:val="00B72882"/>
    <w:rsid w:val="00B73C35"/>
    <w:rsid w:val="00B76A9C"/>
    <w:rsid w:val="00B810B6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BF6F85"/>
    <w:rsid w:val="00C01299"/>
    <w:rsid w:val="00C12535"/>
    <w:rsid w:val="00C13B7C"/>
    <w:rsid w:val="00C22BD0"/>
    <w:rsid w:val="00C24760"/>
    <w:rsid w:val="00C31CEF"/>
    <w:rsid w:val="00C32647"/>
    <w:rsid w:val="00C36216"/>
    <w:rsid w:val="00C52A08"/>
    <w:rsid w:val="00C53A3A"/>
    <w:rsid w:val="00C53B44"/>
    <w:rsid w:val="00C53BA9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B5F9F"/>
    <w:rsid w:val="00CC0ECA"/>
    <w:rsid w:val="00CC263D"/>
    <w:rsid w:val="00CC3044"/>
    <w:rsid w:val="00CC3B5D"/>
    <w:rsid w:val="00CD4993"/>
    <w:rsid w:val="00CD60EB"/>
    <w:rsid w:val="00CD6296"/>
    <w:rsid w:val="00CD75D5"/>
    <w:rsid w:val="00CE0602"/>
    <w:rsid w:val="00CE09EA"/>
    <w:rsid w:val="00CE1571"/>
    <w:rsid w:val="00CE1C34"/>
    <w:rsid w:val="00CE35D1"/>
    <w:rsid w:val="00CE64A6"/>
    <w:rsid w:val="00CE72A4"/>
    <w:rsid w:val="00CF5E90"/>
    <w:rsid w:val="00D02B32"/>
    <w:rsid w:val="00D03E3E"/>
    <w:rsid w:val="00D067B5"/>
    <w:rsid w:val="00D10F04"/>
    <w:rsid w:val="00D12731"/>
    <w:rsid w:val="00D150C8"/>
    <w:rsid w:val="00D17D18"/>
    <w:rsid w:val="00D20783"/>
    <w:rsid w:val="00D24042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65B5"/>
    <w:rsid w:val="00D90096"/>
    <w:rsid w:val="00D928F8"/>
    <w:rsid w:val="00DA3CC9"/>
    <w:rsid w:val="00DA6BE5"/>
    <w:rsid w:val="00DB3A28"/>
    <w:rsid w:val="00DB3E7D"/>
    <w:rsid w:val="00DB71D0"/>
    <w:rsid w:val="00DB776D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D72D9"/>
    <w:rsid w:val="00EE124D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57F2D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1E61"/>
    <w:rsid w:val="00FE3297"/>
    <w:rsid w:val="00FE398D"/>
    <w:rsid w:val="00FE610D"/>
    <w:rsid w:val="00FF1444"/>
    <w:rsid w:val="00FF64F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9031-8F80-4EA5-B777-B6F2E26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rvts9">
    <w:name w:val="rvts9"/>
    <w:basedOn w:val="a0"/>
    <w:rsid w:val="00FF64F8"/>
  </w:style>
  <w:style w:type="paragraph" w:customStyle="1" w:styleId="af5">
    <w:name w:val="стиль основной"/>
    <w:basedOn w:val="a"/>
    <w:rsid w:val="00C24760"/>
    <w:pPr>
      <w:ind w:firstLine="0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74476-E8A2-4741-A58D-096B5C8E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6285</Words>
  <Characters>3584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19</cp:revision>
  <cp:lastPrinted>2021-03-15T07:59:00Z</cp:lastPrinted>
  <dcterms:created xsi:type="dcterms:W3CDTF">2021-10-19T06:10:00Z</dcterms:created>
  <dcterms:modified xsi:type="dcterms:W3CDTF">2022-02-03T13:40:00Z</dcterms:modified>
</cp:coreProperties>
</file>