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1F" w:rsidRDefault="00537A1F" w:rsidP="00537A1F">
      <w:pPr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Додаток </w:t>
      </w:r>
    </w:p>
    <w:p w:rsidR="00537A1F" w:rsidRDefault="00537A1F" w:rsidP="00537A1F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Міністерства енергетики України</w:t>
      </w:r>
      <w:r>
        <w:rPr>
          <w:sz w:val="26"/>
          <w:szCs w:val="26"/>
        </w:rPr>
        <w:br/>
        <w:t>03.02.2022 № 51-к</w:t>
      </w:r>
    </w:p>
    <w:p w:rsidR="00860ECF" w:rsidRPr="00537A1F" w:rsidRDefault="00860ECF" w:rsidP="00860ECF">
      <w:pPr>
        <w:jc w:val="center"/>
        <w:rPr>
          <w:rStyle w:val="rvts15"/>
          <w:b/>
          <w:sz w:val="26"/>
          <w:szCs w:val="26"/>
          <w:lang w:val="ru-RU"/>
        </w:rPr>
      </w:pPr>
      <w:bookmarkStart w:id="0" w:name="_GoBack"/>
      <w:bookmarkEnd w:id="0"/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0545CC">
        <w:rPr>
          <w:b/>
          <w:sz w:val="24"/>
        </w:rPr>
        <w:t>Б</w:t>
      </w:r>
      <w:r w:rsidR="00203FF0" w:rsidRPr="00292A71">
        <w:rPr>
          <w:b/>
          <w:sz w:val="24"/>
        </w:rPr>
        <w:t xml:space="preserve">» - </w:t>
      </w:r>
    </w:p>
    <w:p w:rsidR="00ED72D9" w:rsidRPr="00C24760" w:rsidRDefault="000545CC" w:rsidP="000545CC">
      <w:pPr>
        <w:jc w:val="center"/>
        <w:rPr>
          <w:rStyle w:val="rvts15"/>
          <w:b/>
          <w:sz w:val="24"/>
        </w:rPr>
      </w:pPr>
      <w:r w:rsidRPr="000545CC">
        <w:rPr>
          <w:rStyle w:val="rvts15"/>
          <w:b/>
          <w:sz w:val="24"/>
        </w:rPr>
        <w:t>Завідувач Сектору цивільного захисту Управління охорони праці, промислової безпеки та цивільного захисту</w:t>
      </w:r>
    </w:p>
    <w:p w:rsidR="00C24760" w:rsidRPr="00ED72D9" w:rsidRDefault="00C24760" w:rsidP="00500284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0545CC" w:rsidRPr="000545CC" w:rsidRDefault="000545CC" w:rsidP="000545CC">
            <w:pPr>
              <w:ind w:right="108" w:firstLine="271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sz w:val="24"/>
              </w:rPr>
              <w:t>участь у</w:t>
            </w:r>
            <w:r w:rsidRPr="000545CC">
              <w:rPr>
                <w:sz w:val="24"/>
              </w:rPr>
              <w:t xml:space="preserve"> реалізації державної політи</w:t>
            </w:r>
            <w:r>
              <w:rPr>
                <w:sz w:val="24"/>
              </w:rPr>
              <w:t xml:space="preserve">ки з питань цивільного захисту </w:t>
            </w:r>
            <w:r w:rsidRPr="000545CC">
              <w:rPr>
                <w:sz w:val="24"/>
              </w:rPr>
              <w:t>на підприємствах, установах та організаціях Міненерго</w:t>
            </w:r>
            <w:r>
              <w:rPr>
                <w:sz w:val="24"/>
              </w:rPr>
              <w:t>, незалежно від форми власності;</w:t>
            </w:r>
          </w:p>
          <w:p w:rsidR="000545CC" w:rsidRPr="000545CC" w:rsidRDefault="000545CC" w:rsidP="000545CC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0545CC">
              <w:rPr>
                <w:sz w:val="24"/>
              </w:rPr>
              <w:t>оніторинг впровадження підприємствами Міненерго нормативно-правових актів з питань цивільного захи</w:t>
            </w:r>
            <w:r>
              <w:rPr>
                <w:sz w:val="24"/>
              </w:rPr>
              <w:t>сту;</w:t>
            </w:r>
          </w:p>
          <w:p w:rsidR="000545CC" w:rsidRPr="000545CC" w:rsidRDefault="000545CC" w:rsidP="000545CC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0545CC">
              <w:rPr>
                <w:sz w:val="24"/>
              </w:rPr>
              <w:t>оординація розроблення і реалізації заходів цивільного захисту підприємствами щодо профілактики аварій та можливих аварійних ситу</w:t>
            </w:r>
            <w:r>
              <w:rPr>
                <w:sz w:val="24"/>
              </w:rPr>
              <w:t>ацій на підприємствах Міненерго;</w:t>
            </w:r>
          </w:p>
          <w:p w:rsidR="000545CC" w:rsidRPr="000545CC" w:rsidRDefault="000545CC" w:rsidP="000545CC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і</w:t>
            </w:r>
            <w:r w:rsidRPr="000545CC">
              <w:rPr>
                <w:sz w:val="24"/>
              </w:rPr>
              <w:t xml:space="preserve">нформаційно-аналітичне забезпечення керівництва Міненерго з питань цивільного захисту до засідань Державної комісії з питань техногенно-екологічної безпеки </w:t>
            </w:r>
            <w:r>
              <w:rPr>
                <w:sz w:val="24"/>
              </w:rPr>
              <w:t>та надзвичайних ситуацій, РНБОУ;</w:t>
            </w:r>
          </w:p>
          <w:p w:rsidR="000545CC" w:rsidRPr="000545CC" w:rsidRDefault="000545CC" w:rsidP="000545CC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0545CC">
              <w:rPr>
                <w:sz w:val="24"/>
              </w:rPr>
              <w:t>етодичне керівництво та контроль за діяльністю підприємств Міненерго з питань цивільного захисту і готовності їх до реагування на можливі аварійні сит</w:t>
            </w:r>
            <w:r>
              <w:rPr>
                <w:sz w:val="24"/>
              </w:rPr>
              <w:t>уації і аварії;</w:t>
            </w:r>
          </w:p>
          <w:p w:rsidR="000545CC" w:rsidRPr="000545CC" w:rsidRDefault="000545CC" w:rsidP="000545CC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організація і здійснення контролю</w:t>
            </w:r>
            <w:r w:rsidRPr="000545CC">
              <w:rPr>
                <w:sz w:val="24"/>
              </w:rPr>
              <w:t xml:space="preserve"> за проведенням технічної інвентаризації та захисних споруд цивільного захисту підприємств, що знаходяться на бала</w:t>
            </w:r>
            <w:r>
              <w:rPr>
                <w:sz w:val="24"/>
              </w:rPr>
              <w:t>нсі Міністерства та їх списання;</w:t>
            </w:r>
          </w:p>
          <w:p w:rsidR="000545CC" w:rsidRPr="000545CC" w:rsidRDefault="000545CC" w:rsidP="000545CC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0545CC">
              <w:rPr>
                <w:sz w:val="24"/>
              </w:rPr>
              <w:t>оніторинг проведення навчання і підвищення кваліфікації кадрів з питань цивільного захисту апарату Мініст</w:t>
            </w:r>
            <w:r>
              <w:rPr>
                <w:sz w:val="24"/>
              </w:rPr>
              <w:t>ерства та підприємств Міненерго;</w:t>
            </w:r>
          </w:p>
          <w:p w:rsidR="00292A71" w:rsidRPr="00292A71" w:rsidRDefault="000545CC" w:rsidP="000545CC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участь</w:t>
            </w:r>
            <w:r w:rsidRPr="000545CC">
              <w:rPr>
                <w:sz w:val="24"/>
              </w:rPr>
              <w:t xml:space="preserve"> у межах компетенції, у реалізації науково-технічної політики з питань цивільного з</w:t>
            </w:r>
            <w:r>
              <w:rPr>
                <w:sz w:val="24"/>
              </w:rPr>
              <w:t>ахисту підприємствами Міненерго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 xml:space="preserve">посадовий оклад – </w:t>
            </w:r>
            <w:r w:rsidR="000545CC">
              <w:t>120</w:t>
            </w:r>
            <w:r w:rsidR="00E9206F">
              <w:t>00</w:t>
            </w:r>
            <w:r w:rsidR="00ED4AD8" w:rsidRPr="00292A71">
              <w:t xml:space="preserve"> </w:t>
            </w:r>
            <w:r w:rsidRPr="00292A71">
              <w:t>грн;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Pr="00DB776D" w:rsidRDefault="000545CC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5CC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  <w:proofErr w:type="spellEnd"/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</w:t>
            </w:r>
            <w:r w:rsidR="00F57F2D">
              <w:rPr>
                <w:sz w:val="24"/>
              </w:rPr>
              <w:br/>
            </w:r>
            <w:r w:rsidRPr="005F2937">
              <w:rPr>
                <w:sz w:val="24"/>
              </w:rPr>
              <w:t>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167BA6" w:rsidP="005915E7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D32D1D">
              <w:rPr>
                <w:b/>
              </w:rPr>
              <w:t>з «</w:t>
            </w:r>
            <w:r>
              <w:rPr>
                <w:b/>
                <w:lang w:val="uk-UA"/>
              </w:rPr>
              <w:t>03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 по 17 год. 00 </w:t>
            </w:r>
            <w:proofErr w:type="spellStart"/>
            <w:r w:rsidRPr="00D32D1D">
              <w:rPr>
                <w:b/>
              </w:rPr>
              <w:t>хв</w:t>
            </w:r>
            <w:proofErr w:type="spellEnd"/>
            <w:r w:rsidRPr="00D32D1D">
              <w:rPr>
                <w:b/>
              </w:rPr>
              <w:t>. «</w:t>
            </w:r>
            <w:r>
              <w:rPr>
                <w:b/>
                <w:lang w:val="uk-UA"/>
              </w:rPr>
              <w:t>09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167BA6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t>15 лютого</w:t>
            </w:r>
            <w:r w:rsidRPr="00292A71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2</w:t>
            </w:r>
            <w:r w:rsidRPr="00292A71">
              <w:rPr>
                <w:b/>
                <w:sz w:val="24"/>
              </w:rPr>
              <w:t xml:space="preserve"> року о 0</w:t>
            </w:r>
            <w:r>
              <w:rPr>
                <w:b/>
                <w:sz w:val="24"/>
              </w:rPr>
              <w:t>9</w:t>
            </w:r>
            <w:r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</w:t>
            </w:r>
            <w:r w:rsidRPr="00292A71">
              <w:rPr>
                <w:b/>
                <w:sz w:val="24"/>
              </w:rPr>
              <w:t>0 хв.</w:t>
            </w:r>
            <w:r w:rsidRPr="00292A71">
              <w:rPr>
                <w:sz w:val="24"/>
              </w:rPr>
              <w:t xml:space="preserve"> </w:t>
            </w:r>
            <w:r w:rsidR="000C629D" w:rsidRPr="00292A71">
              <w:rPr>
                <w:sz w:val="24"/>
              </w:rPr>
              <w:t xml:space="preserve">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167BA6" w:rsidRDefault="00167BA6" w:rsidP="00167BA6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Красько Тетяна Василівна, </w:t>
            </w:r>
          </w:p>
          <w:p w:rsidR="00167BA6" w:rsidRDefault="00167BA6" w:rsidP="00167BA6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proofErr w:type="spellStart"/>
            <w:r>
              <w:rPr>
                <w:sz w:val="24"/>
                <w:lang w:eastAsia="uk-UA"/>
              </w:rPr>
              <w:t>тел</w:t>
            </w:r>
            <w:proofErr w:type="spellEnd"/>
            <w:r>
              <w:rPr>
                <w:sz w:val="24"/>
                <w:lang w:eastAsia="uk-UA"/>
              </w:rPr>
              <w:t>. (044) 206-38-43,</w:t>
            </w:r>
          </w:p>
          <w:p w:rsidR="00167BA6" w:rsidRDefault="00167BA6" w:rsidP="00167BA6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e-</w:t>
            </w:r>
            <w:proofErr w:type="spellStart"/>
            <w:r>
              <w:rPr>
                <w:sz w:val="24"/>
                <w:lang w:eastAsia="uk-UA"/>
              </w:rPr>
              <w:t>mail</w:t>
            </w:r>
            <w:proofErr w:type="spellEnd"/>
            <w:r>
              <w:rPr>
                <w:sz w:val="24"/>
                <w:lang w:eastAsia="uk-UA"/>
              </w:rPr>
              <w:t xml:space="preserve">: tatiana.krasko@mev.gov.ua </w:t>
            </w:r>
          </w:p>
          <w:p w:rsidR="00B54847" w:rsidRPr="00292A71" w:rsidRDefault="00B54847" w:rsidP="005915E7">
            <w:pPr>
              <w:ind w:left="127" w:firstLine="0"/>
            </w:pP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B54847" w:rsidRPr="00292A71" w:rsidRDefault="000545CC" w:rsidP="0067262E">
            <w:pPr>
              <w:ind w:left="128" w:right="125" w:firstLine="0"/>
              <w:rPr>
                <w:sz w:val="24"/>
              </w:rPr>
            </w:pPr>
            <w:r w:rsidRPr="000545CC">
              <w:rPr>
                <w:sz w:val="24"/>
              </w:rPr>
              <w:t>вища освіта за освітнім ступенем не нижче магістра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B54847" w:rsidRPr="00292A71" w:rsidRDefault="000545CC" w:rsidP="00872C15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0545CC"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B54847" w:rsidRPr="00292A71" w:rsidRDefault="00B54847" w:rsidP="00872C15">
            <w:pPr>
              <w:pStyle w:val="rvps14"/>
              <w:spacing w:before="120" w:beforeAutospacing="0" w:after="120" w:afterAutospacing="0"/>
              <w:ind w:left="128" w:right="57"/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lastRenderedPageBreak/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465B3E" w:rsidP="0071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 w:rsidRPr="00465B3E">
              <w:rPr>
                <w:sz w:val="24"/>
              </w:rPr>
              <w:t>Лідерство</w:t>
            </w:r>
          </w:p>
        </w:tc>
        <w:tc>
          <w:tcPr>
            <w:tcW w:w="10181" w:type="dxa"/>
          </w:tcPr>
          <w:p w:rsidR="00465B3E" w:rsidRPr="00465B3E" w:rsidRDefault="00465B3E" w:rsidP="00465B3E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465B3E">
              <w:rPr>
                <w:color w:val="000000"/>
                <w:sz w:val="24"/>
              </w:rPr>
              <w:t>-</w:t>
            </w:r>
            <w:r w:rsidRPr="00465B3E">
              <w:rPr>
                <w:color w:val="000000"/>
                <w:sz w:val="24"/>
              </w:rPr>
              <w:tab/>
              <w:t>вмі</w:t>
            </w:r>
            <w:r>
              <w:rPr>
                <w:color w:val="000000"/>
                <w:sz w:val="24"/>
              </w:rPr>
              <w:t xml:space="preserve">ння мотивувати до ефективної </w:t>
            </w:r>
            <w:r w:rsidRPr="00465B3E">
              <w:rPr>
                <w:color w:val="000000"/>
                <w:sz w:val="24"/>
              </w:rPr>
              <w:t>професійної діяльності;</w:t>
            </w:r>
          </w:p>
          <w:p w:rsidR="00465B3E" w:rsidRPr="00465B3E" w:rsidRDefault="00465B3E" w:rsidP="00465B3E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465B3E">
              <w:rPr>
                <w:color w:val="000000"/>
                <w:sz w:val="24"/>
              </w:rPr>
              <w:t>-</w:t>
            </w:r>
            <w:r w:rsidRPr="00465B3E">
              <w:rPr>
                <w:color w:val="000000"/>
                <w:sz w:val="24"/>
              </w:rPr>
              <w:tab/>
              <w:t>сприяння всебічному розвитку особистості;</w:t>
            </w:r>
          </w:p>
          <w:p w:rsidR="00465B3E" w:rsidRPr="00465B3E" w:rsidRDefault="00465B3E" w:rsidP="00465B3E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ab/>
              <w:t xml:space="preserve">вміння делегувати повноваження та </w:t>
            </w:r>
            <w:r w:rsidRPr="00465B3E">
              <w:rPr>
                <w:color w:val="000000"/>
                <w:sz w:val="24"/>
              </w:rPr>
              <w:t>управляти результатами діяльності;</w:t>
            </w:r>
          </w:p>
          <w:p w:rsidR="00B54847" w:rsidRPr="00CD60EB" w:rsidRDefault="00465B3E" w:rsidP="00465B3E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465B3E">
              <w:rPr>
                <w:color w:val="000000"/>
                <w:sz w:val="24"/>
              </w:rPr>
              <w:t>-</w:t>
            </w:r>
            <w:r w:rsidRPr="00465B3E">
              <w:rPr>
                <w:color w:val="000000"/>
                <w:sz w:val="24"/>
              </w:rPr>
              <w:tab/>
              <w:t>здатність до формування ефективної організаційної культури державної служби</w:t>
            </w:r>
          </w:p>
        </w:tc>
      </w:tr>
      <w:tr w:rsidR="009F25AC" w:rsidRPr="00292A71" w:rsidTr="000728AB">
        <w:tc>
          <w:tcPr>
            <w:tcW w:w="445" w:type="dxa"/>
          </w:tcPr>
          <w:p w:rsidR="009F25AC" w:rsidRPr="00292A71" w:rsidRDefault="009F25AC" w:rsidP="009F25A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9F25AC" w:rsidRDefault="00465B3E" w:rsidP="009F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 w:rsidRPr="00465B3E">
              <w:rPr>
                <w:color w:val="000000"/>
                <w:sz w:val="24"/>
              </w:rPr>
              <w:t>Аналітичні здібності</w:t>
            </w:r>
          </w:p>
        </w:tc>
        <w:tc>
          <w:tcPr>
            <w:tcW w:w="10181" w:type="dxa"/>
          </w:tcPr>
          <w:p w:rsidR="00465B3E" w:rsidRPr="00465B3E" w:rsidRDefault="00465B3E" w:rsidP="00465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465B3E">
              <w:rPr>
                <w:color w:val="000000"/>
                <w:sz w:val="24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465B3E" w:rsidRPr="00465B3E" w:rsidRDefault="00465B3E" w:rsidP="00465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465B3E">
              <w:rPr>
                <w:color w:val="000000"/>
                <w:sz w:val="24"/>
              </w:rPr>
              <w:t>- вміння встановлювати причинно-наслідкові зв’язки;</w:t>
            </w:r>
          </w:p>
          <w:p w:rsidR="009F25AC" w:rsidRDefault="00465B3E" w:rsidP="00465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465B3E">
              <w:rPr>
                <w:color w:val="000000"/>
                <w:sz w:val="24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CD75D5" w:rsidRDefault="00465B3E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right="106" w:firstLine="0"/>
              <w:rPr>
                <w:color w:val="000000"/>
                <w:sz w:val="24"/>
              </w:rPr>
            </w:pPr>
            <w:r w:rsidRPr="00465B3E">
              <w:rPr>
                <w:color w:val="000000"/>
                <w:sz w:val="24"/>
              </w:rPr>
              <w:t>Ефективність координації з іншими</w:t>
            </w:r>
          </w:p>
        </w:tc>
        <w:tc>
          <w:tcPr>
            <w:tcW w:w="10181" w:type="dxa"/>
          </w:tcPr>
          <w:p w:rsidR="00465B3E" w:rsidRPr="00465B3E" w:rsidRDefault="00465B3E" w:rsidP="00465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465B3E">
              <w:rPr>
                <w:color w:val="000000"/>
                <w:sz w:val="24"/>
              </w:rPr>
              <w:t>-</w:t>
            </w:r>
            <w:r w:rsidRPr="00465B3E">
              <w:rPr>
                <w:color w:val="000000"/>
                <w:sz w:val="24"/>
              </w:rPr>
              <w:tab/>
              <w:t>здатність налагоджувати зв</w:t>
            </w:r>
            <w:r w:rsidRPr="00465B3E">
              <w:rPr>
                <w:color w:val="000000"/>
                <w:sz w:val="24"/>
                <w:lang w:val="ru-RU"/>
              </w:rPr>
              <w:t>’</w:t>
            </w:r>
            <w:proofErr w:type="spellStart"/>
            <w:r w:rsidRPr="00465B3E">
              <w:rPr>
                <w:color w:val="000000"/>
                <w:sz w:val="24"/>
              </w:rPr>
              <w:t>язки</w:t>
            </w:r>
            <w:proofErr w:type="spellEnd"/>
            <w:r w:rsidRPr="00465B3E">
              <w:rPr>
                <w:color w:val="000000"/>
                <w:sz w:val="24"/>
              </w:rPr>
              <w:t xml:space="preserve">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465B3E" w:rsidRPr="00465B3E" w:rsidRDefault="00465B3E" w:rsidP="00465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465B3E">
              <w:rPr>
                <w:color w:val="000000"/>
                <w:sz w:val="24"/>
              </w:rPr>
              <w:t>-</w:t>
            </w:r>
            <w:r w:rsidRPr="00465B3E">
              <w:rPr>
                <w:color w:val="000000"/>
                <w:sz w:val="24"/>
              </w:rPr>
              <w:tab/>
              <w:t>уміння конструктивного обміну інформацією, узгодження та упорядкування дій;</w:t>
            </w:r>
          </w:p>
          <w:p w:rsidR="00CD75D5" w:rsidRDefault="00465B3E" w:rsidP="00465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465B3E">
              <w:rPr>
                <w:color w:val="000000"/>
                <w:sz w:val="24"/>
              </w:rPr>
              <w:t>-</w:t>
            </w:r>
            <w:r w:rsidRPr="00465B3E">
              <w:rPr>
                <w:color w:val="000000"/>
                <w:sz w:val="24"/>
              </w:rPr>
              <w:tab/>
              <w:t>здатність до об</w:t>
            </w:r>
            <w:r w:rsidRPr="00465B3E">
              <w:rPr>
                <w:color w:val="000000"/>
                <w:sz w:val="24"/>
                <w:lang w:val="ru-RU"/>
              </w:rPr>
              <w:t>’</w:t>
            </w:r>
            <w:r w:rsidRPr="00465B3E">
              <w:rPr>
                <w:color w:val="000000"/>
                <w:sz w:val="24"/>
              </w:rPr>
              <w:t>єднання та систематизації спільних зусиль</w:t>
            </w:r>
          </w:p>
        </w:tc>
      </w:tr>
      <w:tr w:rsidR="00CD75D5" w:rsidRPr="00292A71" w:rsidTr="000728AB">
        <w:tc>
          <w:tcPr>
            <w:tcW w:w="15002" w:type="dxa"/>
            <w:gridSpan w:val="3"/>
          </w:tcPr>
          <w:p w:rsidR="00CD75D5" w:rsidRPr="00292A71" w:rsidRDefault="00CD75D5" w:rsidP="00CD75D5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CD75D5" w:rsidRPr="00292A71" w:rsidTr="000728AB">
        <w:tc>
          <w:tcPr>
            <w:tcW w:w="4821" w:type="dxa"/>
            <w:gridSpan w:val="2"/>
            <w:vAlign w:val="center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D75D5" w:rsidRPr="00292A71" w:rsidRDefault="00CD75D5" w:rsidP="00CD75D5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 xml:space="preserve">Знання: 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Конституції України;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державну службу»;</w:t>
            </w:r>
          </w:p>
          <w:p w:rsidR="00CD75D5" w:rsidRPr="00FF64F8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465B3E" w:rsidRPr="00465B3E" w:rsidRDefault="00465B3E" w:rsidP="00465B3E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65B3E">
              <w:rPr>
                <w:sz w:val="24"/>
                <w:lang w:val="ru-RU"/>
              </w:rPr>
              <w:t>Кодекс</w:t>
            </w:r>
            <w:r>
              <w:rPr>
                <w:sz w:val="24"/>
              </w:rPr>
              <w:t>у</w:t>
            </w:r>
            <w:r w:rsidRPr="00465B3E">
              <w:rPr>
                <w:sz w:val="24"/>
                <w:lang w:val="ru-RU"/>
              </w:rPr>
              <w:t xml:space="preserve"> </w:t>
            </w:r>
            <w:proofErr w:type="spellStart"/>
            <w:r w:rsidRPr="00465B3E">
              <w:rPr>
                <w:sz w:val="24"/>
                <w:lang w:val="ru-RU"/>
              </w:rPr>
              <w:t>цивільного</w:t>
            </w:r>
            <w:proofErr w:type="spellEnd"/>
            <w:r w:rsidRPr="00465B3E">
              <w:rPr>
                <w:sz w:val="24"/>
                <w:lang w:val="ru-RU"/>
              </w:rPr>
              <w:t xml:space="preserve"> </w:t>
            </w:r>
            <w:proofErr w:type="spellStart"/>
            <w:r w:rsidRPr="00465B3E">
              <w:rPr>
                <w:sz w:val="24"/>
                <w:lang w:val="ru-RU"/>
              </w:rPr>
              <w:t>захисту</w:t>
            </w:r>
            <w:proofErr w:type="spellEnd"/>
            <w:r>
              <w:rPr>
                <w:sz w:val="24"/>
              </w:rPr>
              <w:t>;</w:t>
            </w:r>
          </w:p>
          <w:p w:rsidR="00CD75D5" w:rsidRPr="00465B3E" w:rsidRDefault="00465B3E" w:rsidP="00465B3E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Постанови</w:t>
            </w:r>
            <w:r w:rsidRPr="00465B3E">
              <w:rPr>
                <w:sz w:val="24"/>
                <w:lang w:val="ru-RU"/>
              </w:rPr>
              <w:t xml:space="preserve"> КМУ </w:t>
            </w:r>
            <w:proofErr w:type="spellStart"/>
            <w:r w:rsidRPr="00465B3E">
              <w:rPr>
                <w:sz w:val="24"/>
                <w:lang w:val="ru-RU"/>
              </w:rPr>
              <w:t>від</w:t>
            </w:r>
            <w:proofErr w:type="spellEnd"/>
            <w:r w:rsidRPr="00465B3E">
              <w:rPr>
                <w:sz w:val="24"/>
                <w:lang w:val="ru-RU"/>
              </w:rPr>
              <w:t xml:space="preserve"> 09.01.2014 №</w:t>
            </w:r>
            <w:r>
              <w:rPr>
                <w:sz w:val="24"/>
                <w:lang w:val="ru-RU"/>
              </w:rPr>
              <w:t xml:space="preserve"> </w:t>
            </w:r>
            <w:r w:rsidRPr="00465B3E">
              <w:rPr>
                <w:sz w:val="24"/>
                <w:lang w:val="ru-RU"/>
              </w:rPr>
              <w:t xml:space="preserve">11 «Про </w:t>
            </w:r>
            <w:proofErr w:type="spellStart"/>
            <w:r w:rsidRPr="00465B3E">
              <w:rPr>
                <w:sz w:val="24"/>
                <w:lang w:val="ru-RU"/>
              </w:rPr>
              <w:t>затвердження</w:t>
            </w:r>
            <w:proofErr w:type="spellEnd"/>
            <w:r w:rsidRPr="00465B3E">
              <w:rPr>
                <w:sz w:val="24"/>
                <w:lang w:val="ru-RU"/>
              </w:rPr>
              <w:t xml:space="preserve"> </w:t>
            </w:r>
            <w:proofErr w:type="spellStart"/>
            <w:r w:rsidRPr="00465B3E">
              <w:rPr>
                <w:sz w:val="24"/>
                <w:lang w:val="ru-RU"/>
              </w:rPr>
              <w:t>Положення</w:t>
            </w:r>
            <w:proofErr w:type="spellEnd"/>
            <w:r w:rsidRPr="00465B3E">
              <w:rPr>
                <w:sz w:val="24"/>
                <w:lang w:val="ru-RU"/>
              </w:rPr>
              <w:t xml:space="preserve"> про </w:t>
            </w:r>
            <w:proofErr w:type="spellStart"/>
            <w:r w:rsidRPr="00465B3E">
              <w:rPr>
                <w:sz w:val="24"/>
                <w:lang w:val="ru-RU"/>
              </w:rPr>
              <w:t>єдину</w:t>
            </w:r>
            <w:proofErr w:type="spellEnd"/>
            <w:r w:rsidRPr="00465B3E">
              <w:rPr>
                <w:sz w:val="24"/>
                <w:lang w:val="ru-RU"/>
              </w:rPr>
              <w:t xml:space="preserve"> </w:t>
            </w:r>
            <w:proofErr w:type="spellStart"/>
            <w:r w:rsidRPr="00465B3E">
              <w:rPr>
                <w:sz w:val="24"/>
                <w:lang w:val="ru-RU"/>
              </w:rPr>
              <w:t>державну</w:t>
            </w:r>
            <w:proofErr w:type="spellEnd"/>
            <w:r w:rsidRPr="00465B3E">
              <w:rPr>
                <w:sz w:val="24"/>
                <w:lang w:val="ru-RU"/>
              </w:rPr>
              <w:t xml:space="preserve"> систему </w:t>
            </w:r>
            <w:proofErr w:type="spellStart"/>
            <w:r>
              <w:rPr>
                <w:sz w:val="24"/>
                <w:lang w:val="ru-RU"/>
              </w:rPr>
              <w:t>цивільного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захисту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A1F" w:rsidRPr="00537A1F">
          <w:rPr>
            <w:noProof/>
            <w:lang w:val="ru-RU"/>
          </w:rPr>
          <w:t>4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545CC"/>
    <w:rsid w:val="00061B4A"/>
    <w:rsid w:val="000635F6"/>
    <w:rsid w:val="00065FCF"/>
    <w:rsid w:val="0007281E"/>
    <w:rsid w:val="000728AB"/>
    <w:rsid w:val="00083973"/>
    <w:rsid w:val="00092CB9"/>
    <w:rsid w:val="000A62A7"/>
    <w:rsid w:val="000A7CAC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F427C"/>
    <w:rsid w:val="000F45DD"/>
    <w:rsid w:val="000F7328"/>
    <w:rsid w:val="001262B4"/>
    <w:rsid w:val="00135456"/>
    <w:rsid w:val="00136B2A"/>
    <w:rsid w:val="00137E59"/>
    <w:rsid w:val="001418F0"/>
    <w:rsid w:val="00141A7C"/>
    <w:rsid w:val="00146686"/>
    <w:rsid w:val="001478E3"/>
    <w:rsid w:val="00157795"/>
    <w:rsid w:val="00160855"/>
    <w:rsid w:val="00162829"/>
    <w:rsid w:val="00167BA6"/>
    <w:rsid w:val="00170F4C"/>
    <w:rsid w:val="001756C3"/>
    <w:rsid w:val="0017581C"/>
    <w:rsid w:val="00177AE1"/>
    <w:rsid w:val="0019129E"/>
    <w:rsid w:val="0019763F"/>
    <w:rsid w:val="001A0759"/>
    <w:rsid w:val="001B17EB"/>
    <w:rsid w:val="001E179B"/>
    <w:rsid w:val="001E1ACA"/>
    <w:rsid w:val="001E6CCB"/>
    <w:rsid w:val="001F550D"/>
    <w:rsid w:val="00202B5D"/>
    <w:rsid w:val="00203FF0"/>
    <w:rsid w:val="002112A8"/>
    <w:rsid w:val="00221D44"/>
    <w:rsid w:val="002334A5"/>
    <w:rsid w:val="00235310"/>
    <w:rsid w:val="00250713"/>
    <w:rsid w:val="00262ED6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163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60267"/>
    <w:rsid w:val="003606DA"/>
    <w:rsid w:val="00363EDB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326D"/>
    <w:rsid w:val="0042543D"/>
    <w:rsid w:val="00430DBD"/>
    <w:rsid w:val="00442EBA"/>
    <w:rsid w:val="004434D8"/>
    <w:rsid w:val="004622B6"/>
    <w:rsid w:val="00463B02"/>
    <w:rsid w:val="00463BBB"/>
    <w:rsid w:val="00465B3E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E3252"/>
    <w:rsid w:val="004F097D"/>
    <w:rsid w:val="004F4B71"/>
    <w:rsid w:val="004F505B"/>
    <w:rsid w:val="004F6138"/>
    <w:rsid w:val="00500284"/>
    <w:rsid w:val="005003B7"/>
    <w:rsid w:val="00503DC6"/>
    <w:rsid w:val="00512FCC"/>
    <w:rsid w:val="00526784"/>
    <w:rsid w:val="00530FDF"/>
    <w:rsid w:val="0053212D"/>
    <w:rsid w:val="005326BC"/>
    <w:rsid w:val="00532A6C"/>
    <w:rsid w:val="00532BE0"/>
    <w:rsid w:val="00536392"/>
    <w:rsid w:val="00536933"/>
    <w:rsid w:val="00537A1F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5E7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E2AFF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262E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7342"/>
    <w:rsid w:val="007E464F"/>
    <w:rsid w:val="008015CF"/>
    <w:rsid w:val="008027C2"/>
    <w:rsid w:val="008034DB"/>
    <w:rsid w:val="008255F9"/>
    <w:rsid w:val="00826EF6"/>
    <w:rsid w:val="008422E7"/>
    <w:rsid w:val="0084463C"/>
    <w:rsid w:val="00855656"/>
    <w:rsid w:val="00860ECF"/>
    <w:rsid w:val="0086232F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3814"/>
    <w:rsid w:val="009B785B"/>
    <w:rsid w:val="009C127B"/>
    <w:rsid w:val="009C1564"/>
    <w:rsid w:val="009C40C1"/>
    <w:rsid w:val="009D74FB"/>
    <w:rsid w:val="009E20A4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1D3D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12535"/>
    <w:rsid w:val="00C13B7C"/>
    <w:rsid w:val="00C22BD0"/>
    <w:rsid w:val="00C24760"/>
    <w:rsid w:val="00C31CEF"/>
    <w:rsid w:val="00C32647"/>
    <w:rsid w:val="00C36216"/>
    <w:rsid w:val="00C52A08"/>
    <w:rsid w:val="00C53A3A"/>
    <w:rsid w:val="00C53B44"/>
    <w:rsid w:val="00C53BA9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B5F9F"/>
    <w:rsid w:val="00CC0ECA"/>
    <w:rsid w:val="00CC263D"/>
    <w:rsid w:val="00CC3044"/>
    <w:rsid w:val="00CD4993"/>
    <w:rsid w:val="00CD60EB"/>
    <w:rsid w:val="00CD75D5"/>
    <w:rsid w:val="00CE0602"/>
    <w:rsid w:val="00CE09EA"/>
    <w:rsid w:val="00CE1571"/>
    <w:rsid w:val="00CE1C34"/>
    <w:rsid w:val="00CE64A6"/>
    <w:rsid w:val="00CE72A4"/>
    <w:rsid w:val="00CF5E90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65B5"/>
    <w:rsid w:val="00D90096"/>
    <w:rsid w:val="00D928F8"/>
    <w:rsid w:val="00DA3CC9"/>
    <w:rsid w:val="00DA6BE5"/>
    <w:rsid w:val="00DB3A28"/>
    <w:rsid w:val="00DB3E7D"/>
    <w:rsid w:val="00DB71D0"/>
    <w:rsid w:val="00DB776D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D72D9"/>
    <w:rsid w:val="00EE124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57F2D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1E61"/>
    <w:rsid w:val="00FE3297"/>
    <w:rsid w:val="00FE398D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9031-8F80-4EA5-B777-B6F2E26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89496-4D86-4C7F-A824-19183FFD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4366</Words>
  <Characters>2490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18</cp:revision>
  <cp:lastPrinted>2021-03-15T07:59:00Z</cp:lastPrinted>
  <dcterms:created xsi:type="dcterms:W3CDTF">2021-10-19T06:10:00Z</dcterms:created>
  <dcterms:modified xsi:type="dcterms:W3CDTF">2022-02-03T13:40:00Z</dcterms:modified>
</cp:coreProperties>
</file>