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5003B7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bookmarkStart w:id="0" w:name="_GoBack"/>
      <w:r w:rsidRPr="00292A71">
        <w:rPr>
          <w:sz w:val="26"/>
          <w:szCs w:val="26"/>
        </w:rPr>
        <w:t xml:space="preserve">Додаток </w:t>
      </w:r>
    </w:p>
    <w:p w:rsidR="00C31CEF" w:rsidRPr="005003B7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="00BD3CD1">
        <w:rPr>
          <w:sz w:val="26"/>
          <w:szCs w:val="26"/>
        </w:rPr>
        <w:t>03.02.2022</w:t>
      </w:r>
      <w:r w:rsidR="00872C15">
        <w:rPr>
          <w:sz w:val="26"/>
          <w:szCs w:val="26"/>
        </w:rPr>
        <w:t xml:space="preserve"> </w:t>
      </w:r>
      <w:r w:rsidR="00D8057E">
        <w:rPr>
          <w:sz w:val="26"/>
          <w:szCs w:val="26"/>
        </w:rPr>
        <w:t xml:space="preserve">№ </w:t>
      </w:r>
      <w:r w:rsidR="00BD3CD1">
        <w:rPr>
          <w:sz w:val="26"/>
          <w:szCs w:val="26"/>
        </w:rPr>
        <w:t>51-к</w:t>
      </w:r>
    </w:p>
    <w:bookmarkEnd w:id="0"/>
    <w:p w:rsidR="00860ECF" w:rsidRPr="00292A71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722B77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722B77" w:rsidP="00722B77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заступник</w:t>
      </w:r>
      <w:r w:rsidRPr="00722B77">
        <w:rPr>
          <w:rStyle w:val="rvts15"/>
          <w:b/>
          <w:sz w:val="24"/>
        </w:rPr>
        <w:t xml:space="preserve"> директора департаменту – начальника відділу експлуатації та ремонтів ядерних установок</w:t>
      </w:r>
      <w:r w:rsidR="007E5EB3" w:rsidRPr="007E5EB3">
        <w:rPr>
          <w:rStyle w:val="rvts15"/>
          <w:b/>
          <w:sz w:val="24"/>
          <w:lang w:val="ru-RU"/>
        </w:rPr>
        <w:t xml:space="preserve"> </w:t>
      </w:r>
      <w:r>
        <w:rPr>
          <w:rStyle w:val="rvts15"/>
          <w:b/>
          <w:sz w:val="24"/>
        </w:rPr>
        <w:t xml:space="preserve">Департаменту </w:t>
      </w:r>
      <w:r w:rsidRPr="00722B77">
        <w:rPr>
          <w:rStyle w:val="rvts15"/>
          <w:b/>
          <w:sz w:val="24"/>
        </w:rPr>
        <w:t>ядерної енергетики та атомної промисловості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 w:rsidRPr="00722B77">
              <w:rPr>
                <w:sz w:val="24"/>
              </w:rPr>
              <w:t xml:space="preserve">забезпечення формування та реалізації державної політики на основі постійного аналізу стану справ у сфері мирного використання ядерної енергії на всіх етапах життєвого циклу ядерних установок, вироблення альтернативних варіантів розв’язання існуючих проблем, здійснення оцінки їх переваг та ризиків; 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участь у створенні нормативно-правових та організаційно-технічних передумов для реформування та розвитку ядерно-енергетичного комплексу;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здійснення моніторингу та оцінювання результатів реалізації державної політики у ядерно-енергетичному комплексі за визначеними показниками досягнення поставлених цілей, підготовка пропозицій щодо продовження, перегляду або коригування державної політики;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розроблення державних та галузевих програм з розвитку ядерно-енергетичного комплексу, підвищення рівня ядерної та радіаційної безпеки енергоблоків АЕС, зняття з експлуатації ядерних установок та здійснення контролю за їх реалізацією;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розроблення пропозицій щодо напрямів та планів інноваційного технологічного та науково-технічного розвитку ядерно-енергетичного комплексу;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формування пропозицій щодо створення сприятливого інвестиційного клімату у</w:t>
            </w:r>
            <w:r>
              <w:rPr>
                <w:sz w:val="24"/>
              </w:rPr>
              <w:t xml:space="preserve"> ядерно-енергетичному комплексі;</w:t>
            </w:r>
            <w:r w:rsidRPr="00722B77">
              <w:rPr>
                <w:sz w:val="24"/>
              </w:rPr>
              <w:t xml:space="preserve"> 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формування пропозицій до плану науково-дослідних та проектно-конструкторських робіт Міністерства у ядерно-енергетичному комплексі;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 xml:space="preserve">забезпечення узгодженості проектів документів державної політики та актів законодавства, що розробляються, з цілями та пріоритетами, визначеними Програмою діяльності Кабінету Міністрів України, планами пріоритетних дій Уряду, іншими документами державної політики, зобов’язаннями України в рамках Угоди про асоціацію між Україною, з однієї сторони, та </w:t>
            </w:r>
            <w:r w:rsidRPr="00722B77">
              <w:rPr>
                <w:sz w:val="24"/>
              </w:rPr>
              <w:lastRenderedPageBreak/>
              <w:t>Європейським Союзом, Європейським співтовариством з атомної енергії та їхніми державами-членами, з іншої сторони, іншими міжн</w:t>
            </w:r>
            <w:r>
              <w:rPr>
                <w:sz w:val="24"/>
              </w:rPr>
              <w:t>ародними зобов’</w:t>
            </w:r>
            <w:r w:rsidRPr="00722B77">
              <w:rPr>
                <w:sz w:val="24"/>
              </w:rPr>
              <w:t>язаннями України;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участь в опрацюванні та погодженні нормативно-правових актів підприємств, установ та організацій ядерно-енергетичного комплексу;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участь у бюджетному процесі на рівні Міністерства з метою забезпечення ефективного та орієнтованого на результат використання бюджетних коштів у сфері мирного використання ядерної енергії;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 xml:space="preserve">забезпечення розгляду </w:t>
            </w:r>
            <w:proofErr w:type="spellStart"/>
            <w:r w:rsidRPr="00722B77">
              <w:rPr>
                <w:sz w:val="24"/>
              </w:rPr>
              <w:t>проєктів</w:t>
            </w:r>
            <w:proofErr w:type="spellEnd"/>
            <w:r w:rsidRPr="00722B77">
              <w:rPr>
                <w:sz w:val="24"/>
              </w:rPr>
              <w:t xml:space="preserve"> стратегічних планів розвитку, фінансових та інвестиційних планів підприємств ядерно-енергетичного, що належать до сфери управління Міненерго;</w:t>
            </w:r>
          </w:p>
          <w:p w:rsidR="00722B77" w:rsidRPr="00722B77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участь у навчаннях, спрямованих на підвищення готовності об’єктів ядерної енергетики та прилеглих адміністративних одиниць до кризових та аварійних ситуацій;</w:t>
            </w:r>
          </w:p>
          <w:p w:rsidR="00292A71" w:rsidRPr="00292A71" w:rsidRDefault="00722B77" w:rsidP="00722B77">
            <w:pPr>
              <w:ind w:right="108" w:firstLine="271"/>
              <w:rPr>
                <w:sz w:val="24"/>
              </w:rPr>
            </w:pPr>
            <w:r w:rsidRPr="00722B77">
              <w:rPr>
                <w:sz w:val="24"/>
              </w:rPr>
              <w:t>участь у перевірках готовності об’єктів ядерно-енергетичного комплексу до роботи в осінньо-зимовий період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722B77" w:rsidRPr="00722B77">
              <w:t>16000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lastRenderedPageBreak/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F43C34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 w:rsidRPr="00292A71">
              <w:rPr>
                <w:sz w:val="24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F43C34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F43C34" w:rsidRDefault="00F43C34" w:rsidP="00F43C3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F43C34" w:rsidRDefault="00F43C34" w:rsidP="00F43C34">
            <w:pPr>
              <w:ind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F43C34" w:rsidRPr="000A0696" w:rsidRDefault="00F43C34" w:rsidP="00F43C34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722B77" w:rsidP="005F5B01">
            <w:pPr>
              <w:ind w:left="128" w:right="125" w:firstLine="0"/>
              <w:rPr>
                <w:sz w:val="24"/>
              </w:rPr>
            </w:pPr>
            <w:r w:rsidRPr="00722B77">
              <w:rPr>
                <w:sz w:val="24"/>
              </w:rPr>
              <w:t>вища освіта за освітн</w:t>
            </w:r>
            <w:r w:rsidR="005F5B01">
              <w:rPr>
                <w:sz w:val="24"/>
              </w:rPr>
              <w:t>ім ступенем не нижче магістра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722B77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5F5B01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722B77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722B77">
              <w:rPr>
                <w:sz w:val="24"/>
              </w:rPr>
              <w:t>Управління персоналом</w:t>
            </w:r>
          </w:p>
        </w:tc>
        <w:tc>
          <w:tcPr>
            <w:tcW w:w="10181" w:type="dxa"/>
          </w:tcPr>
          <w:p w:rsidR="00722B77" w:rsidRPr="00722B77" w:rsidRDefault="00722B77" w:rsidP="00722B77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делегування та управління результатами;</w:t>
            </w:r>
          </w:p>
          <w:p w:rsidR="00722B77" w:rsidRPr="00722B77" w:rsidRDefault="00722B77" w:rsidP="00722B77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управління мотивацією;</w:t>
            </w:r>
          </w:p>
          <w:p w:rsidR="00722B77" w:rsidRPr="00722B77" w:rsidRDefault="00722B77" w:rsidP="00722B77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наставництво та розвиток талантів;</w:t>
            </w:r>
          </w:p>
          <w:p w:rsidR="00B54847" w:rsidRPr="00CD60EB" w:rsidRDefault="00722B77" w:rsidP="00722B77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стимулювання командної роботи та співробітництва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722B77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Управління організацією роботи</w:t>
            </w:r>
          </w:p>
        </w:tc>
        <w:tc>
          <w:tcPr>
            <w:tcW w:w="10181" w:type="dxa"/>
          </w:tcPr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чітке бачення цілі;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ефективне управління ресурсами;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чітке планування реалізації;</w:t>
            </w:r>
          </w:p>
          <w:p w:rsidR="009F25AC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ефективне формування та управління процесами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722B77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налагоджувати зв</w:t>
            </w:r>
            <w:r w:rsidRPr="00722B77">
              <w:rPr>
                <w:color w:val="000000"/>
                <w:sz w:val="24"/>
                <w:lang w:val="ru-RU"/>
              </w:rPr>
              <w:t>’</w:t>
            </w:r>
            <w:proofErr w:type="spellStart"/>
            <w:r w:rsidRPr="00722B77">
              <w:rPr>
                <w:color w:val="000000"/>
                <w:sz w:val="24"/>
              </w:rPr>
              <w:t>язки</w:t>
            </w:r>
            <w:proofErr w:type="spellEnd"/>
            <w:r w:rsidRPr="00722B77">
              <w:rPr>
                <w:color w:val="000000"/>
                <w:sz w:val="24"/>
              </w:rPr>
              <w:t xml:space="preserve">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уміння конструктивного обміну інформацією, узгодження та упорядкування дій;</w:t>
            </w:r>
          </w:p>
          <w:p w:rsidR="00CD75D5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здатність до об’</w:t>
            </w:r>
            <w:r w:rsidRPr="00722B77">
              <w:rPr>
                <w:color w:val="000000"/>
                <w:sz w:val="24"/>
              </w:rPr>
              <w:t>єднання та систематизації спільних зусиль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lastRenderedPageBreak/>
              <w:t>4</w:t>
            </w:r>
          </w:p>
        </w:tc>
        <w:tc>
          <w:tcPr>
            <w:tcW w:w="4376" w:type="dxa"/>
          </w:tcPr>
          <w:p w:rsidR="00CD75D5" w:rsidRDefault="00722B77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вміння використовувати  комп’ютерні пристрої, базове офісне та спеціалізоване програмне забезпе</w:t>
            </w:r>
            <w:r>
              <w:rPr>
                <w:color w:val="000000"/>
                <w:sz w:val="24"/>
              </w:rPr>
              <w:t>чення для ефективного виконання</w:t>
            </w:r>
            <w:r w:rsidRPr="00722B77">
              <w:rPr>
                <w:color w:val="000000"/>
                <w:sz w:val="24"/>
              </w:rPr>
              <w:t xml:space="preserve"> своїх посадових обов'язків;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вміння використовувати сервіси і</w:t>
            </w:r>
            <w:r>
              <w:rPr>
                <w:color w:val="000000"/>
                <w:sz w:val="24"/>
              </w:rPr>
              <w:t>нтернету для ефективного пошуку</w:t>
            </w:r>
            <w:r w:rsidRPr="00722B77">
              <w:rPr>
                <w:color w:val="000000"/>
                <w:sz w:val="24"/>
              </w:rPr>
              <w:t xml:space="preserve"> потрібної інформації; вміння перевіряти надійність джерел і достовірність  даних та інфо</w:t>
            </w:r>
            <w:r>
              <w:rPr>
                <w:color w:val="000000"/>
                <w:sz w:val="24"/>
              </w:rPr>
              <w:t>рмації у цифровому середовищі;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здатність пр</w:t>
            </w:r>
            <w:r>
              <w:rPr>
                <w:color w:val="000000"/>
                <w:sz w:val="24"/>
              </w:rPr>
              <w:t xml:space="preserve">ацювати з документами в різних </w:t>
            </w:r>
            <w:r w:rsidRPr="00722B77">
              <w:rPr>
                <w:color w:val="000000"/>
                <w:sz w:val="24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</w:t>
            </w:r>
            <w:r>
              <w:rPr>
                <w:color w:val="000000"/>
                <w:sz w:val="24"/>
              </w:rPr>
              <w:t>своїх посадових обов’</w:t>
            </w:r>
            <w:r w:rsidRPr="00722B77">
              <w:rPr>
                <w:color w:val="000000"/>
                <w:sz w:val="24"/>
              </w:rPr>
              <w:t>язків; вміння використовувати спільні онлайн календ</w:t>
            </w:r>
            <w:r>
              <w:rPr>
                <w:color w:val="000000"/>
                <w:sz w:val="24"/>
              </w:rPr>
              <w:t xml:space="preserve">арі, сервіси для підготовки та </w:t>
            </w:r>
            <w:r w:rsidRPr="00722B77">
              <w:rPr>
                <w:color w:val="000000"/>
                <w:sz w:val="24"/>
              </w:rPr>
              <w:t>спільного редагування документів, вміти користуватись кваліфікованим електронним підписом (КЕП);</w:t>
            </w:r>
          </w:p>
          <w:p w:rsidR="00CD75D5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722B77" w:rsidRPr="00292A71" w:rsidTr="000728AB">
        <w:tc>
          <w:tcPr>
            <w:tcW w:w="445" w:type="dxa"/>
          </w:tcPr>
          <w:p w:rsidR="00722B77" w:rsidRPr="00722B77" w:rsidRDefault="00722B77" w:rsidP="00CD75D5">
            <w:pPr>
              <w:pStyle w:val="rvps12"/>
              <w:spacing w:before="120" w:beforeAutospacing="0" w:after="120" w:afterAutospacing="0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76" w:type="dxa"/>
          </w:tcPr>
          <w:p w:rsidR="00722B77" w:rsidRDefault="00722B77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Комунікація та взаємодія</w:t>
            </w:r>
          </w:p>
        </w:tc>
        <w:tc>
          <w:tcPr>
            <w:tcW w:w="10181" w:type="dxa"/>
          </w:tcPr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здатність ефективно взаємодіяти – дослухатися, сприймати та викладати думку;</w:t>
            </w:r>
          </w:p>
          <w:p w:rsidR="00722B77" w:rsidRP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вміння публічно виступати перед аудиторією;</w:t>
            </w:r>
          </w:p>
          <w:p w:rsidR="00722B77" w:rsidRDefault="00722B77" w:rsidP="00722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722B77">
              <w:rPr>
                <w:color w:val="000000"/>
                <w:sz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722B77" w:rsidP="00CD75D5">
            <w:pPr>
              <w:ind w:firstLine="122"/>
              <w:rPr>
                <w:sz w:val="24"/>
              </w:rPr>
            </w:pPr>
            <w:r w:rsidRPr="00722B77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722B77" w:rsidRPr="00722B77" w:rsidRDefault="00722B77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722B77">
              <w:rPr>
                <w:sz w:val="24"/>
                <w:lang w:val="ru-RU"/>
              </w:rPr>
              <w:t>Закон</w:t>
            </w:r>
            <w:r>
              <w:rPr>
                <w:sz w:val="24"/>
              </w:rPr>
              <w:t>у</w:t>
            </w:r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України</w:t>
            </w:r>
            <w:proofErr w:type="spellEnd"/>
            <w:r w:rsidRPr="00722B77">
              <w:rPr>
                <w:sz w:val="24"/>
                <w:lang w:val="ru-RU"/>
              </w:rPr>
              <w:t xml:space="preserve"> «Про </w:t>
            </w:r>
            <w:proofErr w:type="spellStart"/>
            <w:r w:rsidRPr="00722B77">
              <w:rPr>
                <w:sz w:val="24"/>
                <w:lang w:val="ru-RU"/>
              </w:rPr>
              <w:t>використання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ядерної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енергії</w:t>
            </w:r>
            <w:proofErr w:type="spellEnd"/>
            <w:r w:rsidRPr="00722B77">
              <w:rPr>
                <w:sz w:val="24"/>
                <w:lang w:val="ru-RU"/>
              </w:rPr>
              <w:t xml:space="preserve"> та </w:t>
            </w:r>
            <w:proofErr w:type="spellStart"/>
            <w:r w:rsidRPr="00722B77">
              <w:rPr>
                <w:sz w:val="24"/>
                <w:lang w:val="ru-RU"/>
              </w:rPr>
              <w:t>радіаційну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безпеку</w:t>
            </w:r>
            <w:proofErr w:type="spellEnd"/>
            <w:r w:rsidRPr="00722B77">
              <w:rPr>
                <w:sz w:val="24"/>
                <w:lang w:val="ru-RU"/>
              </w:rPr>
              <w:t>»;</w:t>
            </w:r>
          </w:p>
          <w:p w:rsidR="00722B77" w:rsidRPr="00722B77" w:rsidRDefault="00722B77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722B77">
              <w:rPr>
                <w:sz w:val="24"/>
                <w:lang w:val="ru-RU"/>
              </w:rPr>
              <w:t>Закон</w:t>
            </w:r>
            <w:r>
              <w:rPr>
                <w:sz w:val="24"/>
                <w:lang w:val="ru-RU"/>
              </w:rPr>
              <w:t>у</w:t>
            </w:r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України</w:t>
            </w:r>
            <w:proofErr w:type="spellEnd"/>
            <w:r w:rsidRPr="00722B77">
              <w:rPr>
                <w:sz w:val="24"/>
                <w:lang w:val="ru-RU"/>
              </w:rPr>
              <w:t xml:space="preserve"> «Про </w:t>
            </w:r>
            <w:proofErr w:type="spellStart"/>
            <w:r w:rsidRPr="00722B77">
              <w:rPr>
                <w:sz w:val="24"/>
                <w:lang w:val="ru-RU"/>
              </w:rPr>
              <w:t>поводження</w:t>
            </w:r>
            <w:proofErr w:type="spellEnd"/>
            <w:r w:rsidRPr="00722B77">
              <w:rPr>
                <w:sz w:val="24"/>
                <w:lang w:val="ru-RU"/>
              </w:rPr>
              <w:t xml:space="preserve"> з </w:t>
            </w:r>
            <w:proofErr w:type="spellStart"/>
            <w:r w:rsidRPr="00722B77">
              <w:rPr>
                <w:sz w:val="24"/>
                <w:lang w:val="ru-RU"/>
              </w:rPr>
              <w:t>радіоактивними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відходами</w:t>
            </w:r>
            <w:proofErr w:type="spellEnd"/>
            <w:r w:rsidRPr="00722B77">
              <w:rPr>
                <w:sz w:val="24"/>
                <w:lang w:val="ru-RU"/>
              </w:rPr>
              <w:t>»;</w:t>
            </w:r>
          </w:p>
          <w:p w:rsidR="00722B77" w:rsidRPr="00722B77" w:rsidRDefault="00722B77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722B77">
              <w:rPr>
                <w:sz w:val="24"/>
                <w:lang w:val="ru-RU"/>
              </w:rPr>
              <w:t>Закон</w:t>
            </w:r>
            <w:r>
              <w:rPr>
                <w:sz w:val="24"/>
                <w:lang w:val="ru-RU"/>
              </w:rPr>
              <w:t>у</w:t>
            </w:r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України</w:t>
            </w:r>
            <w:proofErr w:type="spellEnd"/>
            <w:r w:rsidRPr="00722B77">
              <w:rPr>
                <w:sz w:val="24"/>
                <w:lang w:val="ru-RU"/>
              </w:rPr>
              <w:t xml:space="preserve"> «Про </w:t>
            </w:r>
            <w:proofErr w:type="spellStart"/>
            <w:r w:rsidRPr="00722B77">
              <w:rPr>
                <w:sz w:val="24"/>
                <w:lang w:val="ru-RU"/>
              </w:rPr>
              <w:t>дозвільну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діяльність</w:t>
            </w:r>
            <w:proofErr w:type="spellEnd"/>
            <w:r w:rsidRPr="00722B77">
              <w:rPr>
                <w:sz w:val="24"/>
                <w:lang w:val="ru-RU"/>
              </w:rPr>
              <w:t xml:space="preserve"> у </w:t>
            </w:r>
            <w:proofErr w:type="spellStart"/>
            <w:r w:rsidRPr="00722B77">
              <w:rPr>
                <w:sz w:val="24"/>
                <w:lang w:val="ru-RU"/>
              </w:rPr>
              <w:t>сфері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використання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ядерної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енергії</w:t>
            </w:r>
            <w:proofErr w:type="spellEnd"/>
            <w:r w:rsidRPr="00722B77">
              <w:rPr>
                <w:sz w:val="24"/>
                <w:lang w:val="ru-RU"/>
              </w:rPr>
              <w:t>»;</w:t>
            </w:r>
          </w:p>
          <w:p w:rsidR="00722B77" w:rsidRPr="00722B77" w:rsidRDefault="00722B77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722B77">
              <w:rPr>
                <w:sz w:val="24"/>
                <w:lang w:val="ru-RU"/>
              </w:rPr>
              <w:t>Закон</w:t>
            </w:r>
            <w:r>
              <w:rPr>
                <w:sz w:val="24"/>
                <w:lang w:val="ru-RU"/>
              </w:rPr>
              <w:t>у</w:t>
            </w:r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України</w:t>
            </w:r>
            <w:proofErr w:type="spellEnd"/>
            <w:r w:rsidRPr="00722B77">
              <w:rPr>
                <w:sz w:val="24"/>
                <w:lang w:val="ru-RU"/>
              </w:rPr>
              <w:t xml:space="preserve"> «Про </w:t>
            </w:r>
            <w:proofErr w:type="spellStart"/>
            <w:r w:rsidRPr="00722B77">
              <w:rPr>
                <w:sz w:val="24"/>
                <w:lang w:val="ru-RU"/>
              </w:rPr>
              <w:t>захист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людини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від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впливу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іонізуючого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випромінювання</w:t>
            </w:r>
            <w:proofErr w:type="spellEnd"/>
            <w:r w:rsidRPr="00722B77">
              <w:rPr>
                <w:sz w:val="24"/>
                <w:lang w:val="ru-RU"/>
              </w:rPr>
              <w:t>»</w:t>
            </w:r>
          </w:p>
          <w:p w:rsidR="009A1E82" w:rsidRPr="009A1E82" w:rsidRDefault="00722B77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постанови</w:t>
            </w:r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Кабінету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Міністрів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України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від</w:t>
            </w:r>
            <w:proofErr w:type="spellEnd"/>
            <w:r w:rsidRPr="00722B77">
              <w:rPr>
                <w:sz w:val="24"/>
                <w:lang w:val="ru-RU"/>
              </w:rPr>
              <w:t xml:space="preserve"> 17.06.2020 № 507 «Про </w:t>
            </w:r>
            <w:proofErr w:type="spellStart"/>
            <w:r w:rsidRPr="00722B77">
              <w:rPr>
                <w:sz w:val="24"/>
                <w:lang w:val="ru-RU"/>
              </w:rPr>
              <w:t>затвердження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Положення</w:t>
            </w:r>
            <w:proofErr w:type="spellEnd"/>
            <w:r w:rsidRPr="00722B77">
              <w:rPr>
                <w:sz w:val="24"/>
                <w:lang w:val="ru-RU"/>
              </w:rPr>
              <w:t xml:space="preserve"> про </w:t>
            </w:r>
            <w:proofErr w:type="spellStart"/>
            <w:r w:rsidRPr="00722B77">
              <w:rPr>
                <w:sz w:val="24"/>
                <w:lang w:val="ru-RU"/>
              </w:rPr>
              <w:t>Міністерство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енергетики</w:t>
            </w:r>
            <w:proofErr w:type="spellEnd"/>
            <w:r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Pr="00722B77">
              <w:rPr>
                <w:sz w:val="24"/>
                <w:lang w:val="ru-RU"/>
              </w:rPr>
              <w:t>України</w:t>
            </w:r>
            <w:proofErr w:type="spellEnd"/>
            <w:r w:rsidRPr="00722B77">
              <w:rPr>
                <w:sz w:val="24"/>
                <w:lang w:val="ru-RU"/>
              </w:rPr>
              <w:t>»</w:t>
            </w:r>
          </w:p>
        </w:tc>
      </w:tr>
      <w:tr w:rsidR="00722B77" w:rsidRPr="00292A71" w:rsidTr="000728AB">
        <w:tc>
          <w:tcPr>
            <w:tcW w:w="445" w:type="dxa"/>
          </w:tcPr>
          <w:p w:rsidR="00722B77" w:rsidRPr="00292A71" w:rsidRDefault="00722B77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722B77" w:rsidRPr="00292A71" w:rsidRDefault="00722B77" w:rsidP="00CD75D5">
            <w:pPr>
              <w:ind w:firstLine="122"/>
              <w:rPr>
                <w:sz w:val="24"/>
              </w:rPr>
            </w:pPr>
            <w:r w:rsidRPr="00722B77">
              <w:rPr>
                <w:sz w:val="24"/>
              </w:rPr>
              <w:t>Інші знання, необхідні для виконання посадових обов’язків</w:t>
            </w:r>
          </w:p>
        </w:tc>
        <w:tc>
          <w:tcPr>
            <w:tcW w:w="10181" w:type="dxa"/>
          </w:tcPr>
          <w:p w:rsidR="00722B77" w:rsidRPr="00722B77" w:rsidRDefault="0048291C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</w:t>
            </w:r>
            <w:r w:rsidR="00722B77" w:rsidRPr="00722B77">
              <w:rPr>
                <w:sz w:val="24"/>
                <w:lang w:val="ru-RU"/>
              </w:rPr>
              <w:t>нання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норм і правил з </w:t>
            </w:r>
            <w:proofErr w:type="spellStart"/>
            <w:r w:rsidR="00722B77" w:rsidRPr="00722B77">
              <w:rPr>
                <w:sz w:val="24"/>
                <w:lang w:val="ru-RU"/>
              </w:rPr>
              <w:t>ядерної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та </w:t>
            </w:r>
            <w:proofErr w:type="spellStart"/>
            <w:r w:rsidR="00722B77" w:rsidRPr="00722B77">
              <w:rPr>
                <w:sz w:val="24"/>
                <w:lang w:val="ru-RU"/>
              </w:rPr>
              <w:t>радіаційної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безпеки</w:t>
            </w:r>
            <w:proofErr w:type="spellEnd"/>
            <w:r w:rsidR="00722B77" w:rsidRPr="00722B77">
              <w:rPr>
                <w:sz w:val="24"/>
                <w:lang w:val="ru-RU"/>
              </w:rPr>
              <w:t>;</w:t>
            </w:r>
          </w:p>
          <w:p w:rsidR="00722B77" w:rsidRPr="00722B77" w:rsidRDefault="0048291C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lastRenderedPageBreak/>
              <w:t>З</w:t>
            </w:r>
            <w:r w:rsidR="00722B77" w:rsidRPr="00722B77">
              <w:rPr>
                <w:sz w:val="24"/>
                <w:lang w:val="ru-RU"/>
              </w:rPr>
              <w:t>нання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зобов’язань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України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в рамках Угоди про </w:t>
            </w:r>
            <w:proofErr w:type="spellStart"/>
            <w:r w:rsidR="00722B77" w:rsidRPr="00722B77">
              <w:rPr>
                <w:sz w:val="24"/>
                <w:lang w:val="ru-RU"/>
              </w:rPr>
              <w:t>асоціацію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між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Україною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, з </w:t>
            </w:r>
            <w:proofErr w:type="spellStart"/>
            <w:r w:rsidR="00722B77" w:rsidRPr="00722B77">
              <w:rPr>
                <w:sz w:val="24"/>
                <w:lang w:val="ru-RU"/>
              </w:rPr>
              <w:t>однієї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сторони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, та </w:t>
            </w:r>
            <w:proofErr w:type="spellStart"/>
            <w:r w:rsidR="00722B77" w:rsidRPr="00722B77">
              <w:rPr>
                <w:sz w:val="24"/>
                <w:lang w:val="ru-RU"/>
              </w:rPr>
              <w:t>Європейським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Союзом, </w:t>
            </w:r>
            <w:proofErr w:type="spellStart"/>
            <w:r w:rsidR="00722B77" w:rsidRPr="00722B77">
              <w:rPr>
                <w:sz w:val="24"/>
                <w:lang w:val="ru-RU"/>
              </w:rPr>
              <w:t>Європейським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співтовариством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з </w:t>
            </w:r>
            <w:proofErr w:type="spellStart"/>
            <w:r w:rsidR="00722B77" w:rsidRPr="00722B77">
              <w:rPr>
                <w:sz w:val="24"/>
                <w:lang w:val="ru-RU"/>
              </w:rPr>
              <w:t>атомної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енергії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та </w:t>
            </w:r>
            <w:proofErr w:type="spellStart"/>
            <w:r w:rsidR="00722B77" w:rsidRPr="00722B77">
              <w:rPr>
                <w:sz w:val="24"/>
                <w:lang w:val="ru-RU"/>
              </w:rPr>
              <w:t>їхніми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державами-членами, з </w:t>
            </w:r>
            <w:proofErr w:type="spellStart"/>
            <w:r w:rsidR="00722B77" w:rsidRPr="00722B77">
              <w:rPr>
                <w:sz w:val="24"/>
                <w:lang w:val="ru-RU"/>
              </w:rPr>
              <w:t>іншої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сторони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у </w:t>
            </w:r>
            <w:proofErr w:type="spellStart"/>
            <w:r w:rsidR="00722B77" w:rsidRPr="00722B77">
              <w:rPr>
                <w:sz w:val="24"/>
                <w:lang w:val="ru-RU"/>
              </w:rPr>
              <w:t>сфері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ядерної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енергетики</w:t>
            </w:r>
            <w:proofErr w:type="spellEnd"/>
            <w:r w:rsidR="00722B77" w:rsidRPr="00722B77">
              <w:rPr>
                <w:sz w:val="24"/>
                <w:lang w:val="ru-RU"/>
              </w:rPr>
              <w:t>;</w:t>
            </w:r>
          </w:p>
          <w:p w:rsidR="00722B77" w:rsidRPr="00722B77" w:rsidRDefault="0048291C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</w:t>
            </w:r>
            <w:r w:rsidR="00722B77" w:rsidRPr="00722B77">
              <w:rPr>
                <w:sz w:val="24"/>
                <w:lang w:val="ru-RU"/>
              </w:rPr>
              <w:t>нання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загальних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положень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безпеки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АЕС;</w:t>
            </w:r>
          </w:p>
          <w:p w:rsidR="00722B77" w:rsidRPr="009A1E82" w:rsidRDefault="0048291C" w:rsidP="00722B77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</w:t>
            </w:r>
            <w:r w:rsidR="00722B77" w:rsidRPr="00722B77">
              <w:rPr>
                <w:sz w:val="24"/>
                <w:lang w:val="ru-RU"/>
              </w:rPr>
              <w:t>нання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технології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легководяних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реакторів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та </w:t>
            </w:r>
            <w:proofErr w:type="spellStart"/>
            <w:r w:rsidR="00722B77" w:rsidRPr="00722B77">
              <w:rPr>
                <w:sz w:val="24"/>
                <w:lang w:val="ru-RU"/>
              </w:rPr>
              <w:t>особливості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їх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експлуатації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та </w:t>
            </w:r>
            <w:proofErr w:type="spellStart"/>
            <w:r w:rsidR="00722B77" w:rsidRPr="00722B77">
              <w:rPr>
                <w:sz w:val="24"/>
                <w:lang w:val="ru-RU"/>
              </w:rPr>
              <w:t>підвищення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рівня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їх</w:t>
            </w:r>
            <w:proofErr w:type="spellEnd"/>
            <w:r w:rsidR="00722B77" w:rsidRPr="00722B77">
              <w:rPr>
                <w:sz w:val="24"/>
                <w:lang w:val="ru-RU"/>
              </w:rPr>
              <w:t xml:space="preserve"> </w:t>
            </w:r>
            <w:proofErr w:type="spellStart"/>
            <w:r w:rsidR="00722B77" w:rsidRPr="00722B77">
              <w:rPr>
                <w:sz w:val="24"/>
                <w:lang w:val="ru-RU"/>
              </w:rPr>
              <w:t>безпеки</w:t>
            </w:r>
            <w:proofErr w:type="spellEnd"/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CD1" w:rsidRPr="00BD3CD1">
          <w:rPr>
            <w:noProof/>
            <w:lang w:val="ru-RU"/>
          </w:rPr>
          <w:t>6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8291C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5B01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2B77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7E5EB3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3CD1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1136"/>
    <w:rsid w:val="00F4262A"/>
    <w:rsid w:val="00F43C34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416E2-AEB8-4F80-A53C-A932EF8C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6440</Words>
  <Characters>3671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23</cp:revision>
  <cp:lastPrinted>2021-03-15T07:59:00Z</cp:lastPrinted>
  <dcterms:created xsi:type="dcterms:W3CDTF">2021-10-19T06:10:00Z</dcterms:created>
  <dcterms:modified xsi:type="dcterms:W3CDTF">2022-02-03T13:37:00Z</dcterms:modified>
</cp:coreProperties>
</file>