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5003B7" w:rsidRDefault="0086232F" w:rsidP="00860ECF">
      <w:pPr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 xml:space="preserve">Додаток </w:t>
      </w:r>
      <w:r w:rsidR="00CB5F9F">
        <w:rPr>
          <w:sz w:val="26"/>
          <w:szCs w:val="26"/>
        </w:rPr>
        <w:t>1</w:t>
      </w:r>
    </w:p>
    <w:p w:rsidR="00C31CEF" w:rsidRPr="005003B7" w:rsidRDefault="00C31CEF" w:rsidP="00C31CEF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>ЗАТВЕРДЖЕНО</w:t>
      </w:r>
      <w:r w:rsidRPr="00292A71">
        <w:rPr>
          <w:sz w:val="26"/>
          <w:szCs w:val="26"/>
        </w:rPr>
        <w:br/>
        <w:t>наказом Міністерства енергетики України</w:t>
      </w:r>
      <w:r w:rsidRPr="00292A71">
        <w:rPr>
          <w:sz w:val="26"/>
          <w:szCs w:val="26"/>
        </w:rPr>
        <w:br/>
      </w:r>
      <w:bookmarkStart w:id="0" w:name="_GoBack"/>
      <w:bookmarkEnd w:id="0"/>
      <w:r w:rsidR="00AA1D3D">
        <w:rPr>
          <w:sz w:val="26"/>
          <w:szCs w:val="26"/>
          <w:lang w:val="ru-RU"/>
        </w:rPr>
        <w:t>19.11.2021</w:t>
      </w:r>
      <w:r w:rsidR="00872C15">
        <w:rPr>
          <w:sz w:val="26"/>
          <w:szCs w:val="26"/>
        </w:rPr>
        <w:t xml:space="preserve"> </w:t>
      </w:r>
      <w:r w:rsidR="00D8057E">
        <w:rPr>
          <w:sz w:val="26"/>
          <w:szCs w:val="26"/>
        </w:rPr>
        <w:t xml:space="preserve">№ </w:t>
      </w:r>
      <w:r w:rsidR="00AA1D3D">
        <w:rPr>
          <w:sz w:val="26"/>
          <w:szCs w:val="26"/>
        </w:rPr>
        <w:t>549-к</w:t>
      </w:r>
    </w:p>
    <w:p w:rsidR="00860ECF" w:rsidRPr="00292A71" w:rsidRDefault="00860ECF" w:rsidP="00860ECF">
      <w:pPr>
        <w:jc w:val="center"/>
        <w:rPr>
          <w:rStyle w:val="rvts15"/>
          <w:b/>
          <w:sz w:val="26"/>
          <w:szCs w:val="26"/>
        </w:rPr>
      </w:pPr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="007117DF" w:rsidRPr="00292A71">
        <w:rPr>
          <w:rStyle w:val="rvts15"/>
          <w:b/>
          <w:sz w:val="24"/>
        </w:rPr>
        <w:t xml:space="preserve">       </w:t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C22BD0" w:rsidRPr="00292A71">
        <w:rPr>
          <w:b/>
          <w:sz w:val="24"/>
        </w:rPr>
        <w:t>В</w:t>
      </w:r>
      <w:r w:rsidR="00203FF0" w:rsidRPr="00292A71">
        <w:rPr>
          <w:b/>
          <w:sz w:val="24"/>
        </w:rPr>
        <w:t xml:space="preserve">» - </w:t>
      </w:r>
    </w:p>
    <w:p w:rsidR="00ED72D9" w:rsidRPr="00C24760" w:rsidRDefault="00C24760" w:rsidP="00500284">
      <w:pPr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головний</w:t>
      </w:r>
      <w:r w:rsidRPr="00C24760">
        <w:rPr>
          <w:rStyle w:val="rvts15"/>
          <w:b/>
          <w:sz w:val="24"/>
        </w:rPr>
        <w:t xml:space="preserve"> спеціаліст відділу розгляду звернень споживачів Директорату електроенергетичного комплексу та розвитку ринку електричної енергії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C24760" w:rsidRPr="00AA1D3D" w:rsidRDefault="00C24760" w:rsidP="00C24760">
            <w:pPr>
              <w:pStyle w:val="af5"/>
              <w:spacing w:after="60"/>
              <w:ind w:left="130" w:right="125" w:firstLine="284"/>
              <w:rPr>
                <w:sz w:val="24"/>
                <w:szCs w:val="24"/>
                <w:lang w:val="uk-UA"/>
              </w:rPr>
            </w:pPr>
            <w:bookmarkStart w:id="1" w:name="n130"/>
            <w:bookmarkStart w:id="2" w:name="n131"/>
            <w:bookmarkEnd w:id="1"/>
            <w:bookmarkEnd w:id="2"/>
            <w:r w:rsidRPr="00AA1D3D">
              <w:rPr>
                <w:sz w:val="24"/>
                <w:szCs w:val="24"/>
                <w:lang w:val="uk-UA"/>
              </w:rPr>
              <w:t>забезпечує надання відповідей на запити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та громадян з питань, що стосуються його компетенції;</w:t>
            </w:r>
          </w:p>
          <w:p w:rsidR="00C24760" w:rsidRDefault="00C24760" w:rsidP="00C24760">
            <w:pPr>
              <w:spacing w:after="60"/>
              <w:ind w:left="130" w:right="125" w:firstLine="284"/>
              <w:rPr>
                <w:sz w:val="24"/>
                <w:lang w:eastAsia="uk-UA"/>
              </w:rPr>
            </w:pPr>
            <w:r>
              <w:rPr>
                <w:spacing w:val="-7"/>
                <w:sz w:val="24"/>
                <w:lang w:eastAsia="uk-UA"/>
              </w:rPr>
              <w:t>р</w:t>
            </w:r>
            <w:r>
              <w:rPr>
                <w:sz w:val="24"/>
                <w:lang w:eastAsia="uk-UA"/>
              </w:rPr>
              <w:t>озглядає в межах компетенції звернення учасників ринку електричної енергії та споживачів, надає роз’яснення щодо реалізації державної політики в електроенергетичному комплексі;</w:t>
            </w:r>
          </w:p>
          <w:p w:rsidR="00C24760" w:rsidRDefault="00C24760" w:rsidP="00C24760">
            <w:pPr>
              <w:pStyle w:val="af5"/>
              <w:spacing w:after="60"/>
              <w:ind w:left="130" w:right="125" w:firstLine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консультації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підприємствам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організаціям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належать до </w:t>
            </w:r>
            <w:proofErr w:type="spellStart"/>
            <w:r>
              <w:rPr>
                <w:sz w:val="24"/>
                <w:szCs w:val="24"/>
              </w:rPr>
              <w:t>сфери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Міненерго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віднесених до його компетенції</w:t>
            </w:r>
            <w:r>
              <w:rPr>
                <w:sz w:val="24"/>
                <w:szCs w:val="24"/>
              </w:rPr>
              <w:t>;</w:t>
            </w:r>
          </w:p>
          <w:p w:rsidR="00C24760" w:rsidRDefault="00C24760" w:rsidP="00C24760">
            <w:pPr>
              <w:spacing w:after="60"/>
              <w:ind w:left="130" w:right="125" w:firstLine="284"/>
              <w:rPr>
                <w:sz w:val="24"/>
                <w:lang w:val="ru-RU" w:eastAsia="uk-UA"/>
              </w:rPr>
            </w:pPr>
            <w:r>
              <w:rPr>
                <w:sz w:val="24"/>
              </w:rPr>
              <w:t>забезпечує підготовку проектів рішень та пропозицій керівництву на виконання доручень державних органів вищого рівня;</w:t>
            </w:r>
          </w:p>
          <w:p w:rsidR="00292A71" w:rsidRPr="00292A71" w:rsidRDefault="00C24760" w:rsidP="00C24760">
            <w:pPr>
              <w:ind w:right="108" w:firstLine="271"/>
              <w:rPr>
                <w:sz w:val="24"/>
              </w:rPr>
            </w:pPr>
            <w:r>
              <w:rPr>
                <w:sz w:val="24"/>
                <w:lang w:eastAsia="uk-UA"/>
              </w:rPr>
              <w:t>готує поточні завдання діяльності Відділу, відповідні проекти рішень щодо поточних завдань в закріпленому за ним напрямку діяльності Відділу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E9206F">
              <w:t>10600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Default="00ED72D9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</w:t>
            </w:r>
            <w:r w:rsidR="00D80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троково</w:t>
            </w:r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C24760" w:rsidP="00C24760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>
              <w:rPr>
                <w:b/>
              </w:rPr>
              <w:t xml:space="preserve">з </w:t>
            </w:r>
            <w:r>
              <w:rPr>
                <w:b/>
                <w:lang w:val="uk-UA"/>
              </w:rPr>
              <w:t>19</w:t>
            </w:r>
            <w:r w:rsidR="005003B7" w:rsidRPr="00D32D1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листопада</w:t>
            </w:r>
            <w:r w:rsidR="005003B7" w:rsidRPr="00D32D1D">
              <w:rPr>
                <w:b/>
              </w:rPr>
              <w:t xml:space="preserve"> 2021 року по 17 год. 00 </w:t>
            </w:r>
            <w:proofErr w:type="spellStart"/>
            <w:r w:rsidR="005003B7" w:rsidRPr="00D32D1D">
              <w:rPr>
                <w:b/>
              </w:rPr>
              <w:t>хв</w:t>
            </w:r>
            <w:proofErr w:type="spellEnd"/>
            <w:r w:rsidR="005003B7" w:rsidRPr="00D32D1D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25</w:t>
            </w:r>
            <w:r w:rsidR="005003B7" w:rsidRPr="00D32D1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листопада</w:t>
            </w:r>
            <w:r w:rsidR="005003B7" w:rsidRPr="00D32D1D">
              <w:rPr>
                <w:b/>
              </w:rPr>
              <w:t xml:space="preserve"> 2021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4F097D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 w:rsidRPr="004F097D">
              <w:rPr>
                <w:b/>
                <w:sz w:val="24"/>
              </w:rPr>
              <w:t>01</w:t>
            </w:r>
            <w:r w:rsidR="005003B7" w:rsidRPr="004F097D">
              <w:rPr>
                <w:b/>
                <w:sz w:val="24"/>
              </w:rPr>
              <w:t xml:space="preserve"> </w:t>
            </w:r>
            <w:r w:rsidRPr="004F097D">
              <w:rPr>
                <w:b/>
                <w:sz w:val="24"/>
              </w:rPr>
              <w:t>грудня</w:t>
            </w:r>
            <w:r w:rsidR="005003B7" w:rsidRPr="004F097D">
              <w:rPr>
                <w:b/>
                <w:sz w:val="24"/>
              </w:rPr>
              <w:t xml:space="preserve"> 2021 року</w:t>
            </w:r>
            <w:r w:rsidR="005003B7" w:rsidRPr="008015CF">
              <w:rPr>
                <w:b/>
                <w:color w:val="FF0000"/>
                <w:sz w:val="24"/>
              </w:rPr>
              <w:t xml:space="preserve"> </w:t>
            </w:r>
            <w:r w:rsidR="005003B7" w:rsidRPr="00292A71">
              <w:rPr>
                <w:b/>
                <w:sz w:val="24"/>
              </w:rPr>
              <w:t xml:space="preserve">о </w:t>
            </w:r>
            <w:r w:rsidR="005003B7">
              <w:rPr>
                <w:b/>
                <w:sz w:val="24"/>
              </w:rPr>
              <w:t>0</w:t>
            </w:r>
            <w:r w:rsidR="005003B7" w:rsidRPr="005003B7">
              <w:rPr>
                <w:b/>
                <w:sz w:val="24"/>
                <w:lang w:val="ru-RU"/>
              </w:rPr>
              <w:t>9</w:t>
            </w:r>
            <w:r w:rsidR="005003B7"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3</w:t>
            </w:r>
            <w:r w:rsidR="005003B7" w:rsidRPr="00292A71">
              <w:rPr>
                <w:b/>
                <w:sz w:val="24"/>
              </w:rPr>
              <w:t>0 хв.</w:t>
            </w:r>
            <w:r w:rsidR="000C629D" w:rsidRPr="00292A71">
              <w:rPr>
                <w:sz w:val="24"/>
              </w:rPr>
              <w:t xml:space="preserve"> 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4F097D" w:rsidRDefault="004F097D" w:rsidP="004F097D">
            <w:pPr>
              <w:ind w:left="127" w:firstLine="0"/>
              <w:rPr>
                <w:sz w:val="24"/>
              </w:rPr>
            </w:pPr>
            <w:r w:rsidRPr="00D90A81">
              <w:rPr>
                <w:sz w:val="24"/>
              </w:rPr>
              <w:t>Федосєєва Наталія Юріївна</w:t>
            </w:r>
            <w:r w:rsidRPr="0013193B">
              <w:rPr>
                <w:sz w:val="24"/>
              </w:rPr>
              <w:t xml:space="preserve">, </w:t>
            </w:r>
          </w:p>
          <w:p w:rsidR="004F097D" w:rsidRDefault="004F097D" w:rsidP="004F097D">
            <w:pPr>
              <w:ind w:left="127" w:firstLine="0"/>
              <w:rPr>
                <w:sz w:val="24"/>
              </w:rPr>
            </w:pPr>
            <w:proofErr w:type="spellStart"/>
            <w:r w:rsidRPr="0013193B">
              <w:rPr>
                <w:sz w:val="24"/>
              </w:rPr>
              <w:t>тел</w:t>
            </w:r>
            <w:proofErr w:type="spellEnd"/>
            <w:r w:rsidRPr="0013193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594-59-19</w:t>
            </w:r>
            <w:r w:rsidRPr="0013193B">
              <w:rPr>
                <w:sz w:val="24"/>
              </w:rPr>
              <w:t>,</w:t>
            </w:r>
          </w:p>
          <w:p w:rsidR="004F097D" w:rsidRPr="000A0696" w:rsidRDefault="004F097D" w:rsidP="004F097D">
            <w:pPr>
              <w:ind w:left="127"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proofErr w:type="spellStart"/>
            <w:r w:rsidRPr="000A0696">
              <w:rPr>
                <w:sz w:val="24"/>
              </w:rPr>
              <w:t>mail</w:t>
            </w:r>
            <w:proofErr w:type="spellEnd"/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D90A81">
              <w:rPr>
                <w:sz w:val="24"/>
              </w:rPr>
              <w:t>natalia.fedoseeva@mev.gov.ua</w:t>
            </w:r>
          </w:p>
          <w:p w:rsidR="00B54847" w:rsidRPr="00292A71" w:rsidRDefault="00B54847" w:rsidP="00D928F8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FF64F8" w:rsidP="00CB5F9F">
            <w:pPr>
              <w:ind w:left="128" w:right="125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вища освіта за освітнім ступенем не нижче бакалавра 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3F7A2B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292A71">
              <w:rPr>
                <w:rStyle w:val="rvts0"/>
              </w:rPr>
              <w:t>не потребує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lastRenderedPageBreak/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9F25AC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9F25AC" w:rsidRDefault="009F25AC" w:rsidP="009F25A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>
              <w:rPr>
                <w:sz w:val="24"/>
              </w:rPr>
              <w:t>в тому числі з використанням цифрових технологій</w:t>
            </w:r>
            <w:r>
              <w:rPr>
                <w:color w:val="000000"/>
                <w:sz w:val="24"/>
              </w:rPr>
              <w:t>;</w:t>
            </w:r>
          </w:p>
          <w:p w:rsidR="009F25AC" w:rsidRDefault="009F25AC" w:rsidP="009F25A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уміння конструктивного обміну інформацією, узгодження та упорядкування дій;</w:t>
            </w:r>
          </w:p>
          <w:p w:rsidR="009F25AC" w:rsidRDefault="009F25AC" w:rsidP="009F25A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до об'єднання та систематизації спільних зусиль</w:t>
            </w:r>
          </w:p>
          <w:p w:rsidR="00B54847" w:rsidRPr="00CD60EB" w:rsidRDefault="00B54847" w:rsidP="00C36216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</w:p>
        </w:tc>
      </w:tr>
      <w:tr w:rsidR="009F25AC" w:rsidRPr="00292A71" w:rsidTr="000728AB">
        <w:tc>
          <w:tcPr>
            <w:tcW w:w="445" w:type="dxa"/>
          </w:tcPr>
          <w:p w:rsidR="009F25AC" w:rsidRPr="00292A71" w:rsidRDefault="009F25AC" w:rsidP="009F25A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9F25AC" w:rsidRDefault="009F25AC" w:rsidP="009F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Досягнення результатів</w:t>
            </w:r>
          </w:p>
        </w:tc>
        <w:tc>
          <w:tcPr>
            <w:tcW w:w="10181" w:type="dxa"/>
          </w:tcPr>
          <w:p w:rsidR="009F25AC" w:rsidRDefault="009F25AC" w:rsidP="009F25A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до чіткого бачення результату діяльності;</w:t>
            </w:r>
          </w:p>
          <w:p w:rsidR="009F25AC" w:rsidRDefault="009F25AC" w:rsidP="009F25A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фокусувати зусилля для досягнення результату діяльності;</w:t>
            </w:r>
          </w:p>
          <w:p w:rsidR="009F25AC" w:rsidRDefault="009F25AC" w:rsidP="009F25A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запобігати та ефективно долати перешкоди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D75D5" w:rsidRDefault="00CD75D5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Комунікація та взаємодія</w:t>
            </w:r>
          </w:p>
        </w:tc>
        <w:tc>
          <w:tcPr>
            <w:tcW w:w="10181" w:type="dxa"/>
          </w:tcPr>
          <w:p w:rsidR="00CD75D5" w:rsidRDefault="00CD75D5" w:rsidP="00CD75D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CD75D5" w:rsidRDefault="00CD75D5" w:rsidP="00CD75D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CD75D5" w:rsidRDefault="00CD75D5" w:rsidP="00CD75D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публічно виступати перед аудиторією;</w:t>
            </w:r>
          </w:p>
          <w:p w:rsidR="00CD75D5" w:rsidRDefault="00CD75D5" w:rsidP="00CD75D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6" w:type="dxa"/>
          </w:tcPr>
          <w:p w:rsidR="00CD75D5" w:rsidRDefault="00CD75D5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color w:val="000000"/>
                <w:sz w:val="24"/>
              </w:rPr>
            </w:pPr>
            <w:r>
              <w:rPr>
                <w:sz w:val="24"/>
                <w:lang w:eastAsia="uk-UA"/>
              </w:rPr>
              <w:t>Відповідальність</w:t>
            </w:r>
          </w:p>
        </w:tc>
        <w:tc>
          <w:tcPr>
            <w:tcW w:w="10181" w:type="dxa"/>
          </w:tcPr>
          <w:p w:rsidR="00CD75D5" w:rsidRDefault="00CD75D5" w:rsidP="00CD75D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D75D5" w:rsidRDefault="00CD75D5" w:rsidP="00CD75D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D75D5" w:rsidRDefault="00CD75D5" w:rsidP="00CD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5</w:t>
            </w:r>
          </w:p>
        </w:tc>
        <w:tc>
          <w:tcPr>
            <w:tcW w:w="4376" w:type="dxa"/>
          </w:tcPr>
          <w:p w:rsidR="00CD75D5" w:rsidRDefault="00CD75D5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color w:val="000000"/>
                <w:sz w:val="24"/>
              </w:rPr>
            </w:pPr>
            <w:r>
              <w:rPr>
                <w:sz w:val="24"/>
              </w:rPr>
              <w:t>Цифрова грамотність</w:t>
            </w:r>
          </w:p>
        </w:tc>
        <w:tc>
          <w:tcPr>
            <w:tcW w:w="10181" w:type="dxa"/>
          </w:tcPr>
          <w:p w:rsidR="00CD75D5" w:rsidRDefault="00CD75D5" w:rsidP="00CD75D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CD75D5" w:rsidRDefault="00CD75D5" w:rsidP="00CD75D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CD75D5" w:rsidRDefault="00CD75D5" w:rsidP="00CD75D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CD75D5" w:rsidRDefault="00CD75D5" w:rsidP="00CD75D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D75D5" w:rsidRDefault="00CD75D5" w:rsidP="00CD75D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CD75D5" w:rsidRDefault="00CD75D5" w:rsidP="00CD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>
              <w:rPr>
                <w:sz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lastRenderedPageBreak/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CD75D5" w:rsidRPr="00FF64F8" w:rsidRDefault="00CD75D5" w:rsidP="00CD75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FF64F8">
              <w:rPr>
                <w:sz w:val="24"/>
              </w:rPr>
              <w:t>Знання:</w:t>
            </w:r>
          </w:p>
          <w:p w:rsidR="00CD75D5" w:rsidRPr="00FF64F8" w:rsidRDefault="00CD75D5" w:rsidP="00CD75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FF64F8">
              <w:rPr>
                <w:sz w:val="24"/>
              </w:rPr>
              <w:t>Конституції України;</w:t>
            </w:r>
          </w:p>
          <w:p w:rsidR="00CD75D5" w:rsidRPr="00FF64F8" w:rsidRDefault="00CD75D5" w:rsidP="00CD75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FF64F8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CD75D5" w:rsidP="00CD75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FF64F8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CD75D5" w:rsidRPr="00FF64F8" w:rsidRDefault="00CD75D5" w:rsidP="00CD75D5">
            <w:pPr>
              <w:tabs>
                <w:tab w:val="left" w:pos="396"/>
              </w:tabs>
              <w:ind w:firstLine="121"/>
              <w:rPr>
                <w:sz w:val="24"/>
              </w:rPr>
            </w:pPr>
            <w:r w:rsidRPr="00FF64F8">
              <w:rPr>
                <w:sz w:val="24"/>
              </w:rPr>
              <w:t>Знання:</w:t>
            </w:r>
          </w:p>
          <w:p w:rsidR="00CD75D5" w:rsidRDefault="00CD75D5" w:rsidP="00CD75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>
              <w:rPr>
                <w:sz w:val="24"/>
              </w:rPr>
              <w:t>Закону України «Про ринок електричної енергії»;</w:t>
            </w:r>
          </w:p>
          <w:p w:rsidR="00CD75D5" w:rsidRDefault="00CD75D5" w:rsidP="00CD75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>
              <w:rPr>
                <w:sz w:val="24"/>
              </w:rPr>
              <w:t>Закону України «Про звернення громадян»;</w:t>
            </w:r>
          </w:p>
          <w:p w:rsidR="00CD75D5" w:rsidRDefault="00CD75D5" w:rsidP="00CD75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>
              <w:rPr>
                <w:sz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CD75D5" w:rsidRPr="00FF64F8" w:rsidRDefault="00CD75D5" w:rsidP="00CD75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>
              <w:rPr>
                <w:sz w:val="24"/>
              </w:rPr>
              <w:t>Постанови Кабінету Міністрів України від 17.06.2020 № 507 «Про затвердження Положення про Міністерство енергетики України»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6D" w:rsidRPr="0042326D">
          <w:rPr>
            <w:noProof/>
            <w:lang w:val="ru-RU"/>
          </w:rPr>
          <w:t>3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F097D"/>
    <w:rsid w:val="004F4B71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15C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12535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65B5"/>
    <w:rsid w:val="00D90096"/>
    <w:rsid w:val="00D928F8"/>
    <w:rsid w:val="00DA3CC9"/>
    <w:rsid w:val="00DA6BE5"/>
    <w:rsid w:val="00DB3A28"/>
    <w:rsid w:val="00DB3E7D"/>
    <w:rsid w:val="00DB71D0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A6740-67C1-44B0-8384-8D8062A5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4957</Words>
  <Characters>2827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11</cp:revision>
  <cp:lastPrinted>2021-03-15T07:59:00Z</cp:lastPrinted>
  <dcterms:created xsi:type="dcterms:W3CDTF">2021-10-19T06:10:00Z</dcterms:created>
  <dcterms:modified xsi:type="dcterms:W3CDTF">2021-11-19T07:59:00Z</dcterms:modified>
</cp:coreProperties>
</file>